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e4667" w14:textId="58e46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2018 - 2020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20 декабря 2017 года № 25-3. Зарегистрировано Департаментом юстиции Жамбылской области 25 декабря 2017 года № 3647.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2018-2020 года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9 629 876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996 561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29 717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25 655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8 577 943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9 657 300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Сарысуского районного маслихата Жамбылской области от 22.05.2018 </w:t>
      </w:r>
      <w:r>
        <w:rPr>
          <w:rFonts w:ascii="Times New Roman"/>
          <w:b w:val="false"/>
          <w:i w:val="false"/>
          <w:color w:val="000000"/>
          <w:sz w:val="28"/>
        </w:rPr>
        <w:t>№ 33-2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 2018); с изменениями, внесенными решениями Сарысуского районного маслихата Жамбылской области от 04.09.2018 </w:t>
      </w:r>
      <w:r>
        <w:rPr>
          <w:rFonts w:ascii="Times New Roman"/>
          <w:b w:val="false"/>
          <w:i w:val="false"/>
          <w:color w:val="000000"/>
          <w:sz w:val="28"/>
        </w:rPr>
        <w:t>№ 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26.11.2018 </w:t>
      </w:r>
      <w:r>
        <w:rPr>
          <w:rFonts w:ascii="Times New Roman"/>
          <w:b w:val="false"/>
          <w:i w:val="false"/>
          <w:color w:val="000000"/>
          <w:sz w:val="28"/>
        </w:rPr>
        <w:t>№40-7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10.12.2018 </w:t>
      </w:r>
      <w:r>
        <w:rPr>
          <w:rFonts w:ascii="Times New Roman"/>
          <w:b w:val="false"/>
          <w:i w:val="false"/>
          <w:color w:val="000000"/>
          <w:sz w:val="28"/>
        </w:rPr>
        <w:t>№ 42-2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на 2018 год объем субвенции в размере 6 218 540 тысяч тенге.</w:t>
      </w:r>
    </w:p>
    <w:bookmarkEnd w:id="3"/>
    <w:bookmarkStart w:name="z3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 на 2018 год объемы субвенций, передаваемых из районного бюджета в бюджеты города районного значения, села, поселка, сельского округа в сумме 410 780 тысяч тенге: </w:t>
      </w:r>
    </w:p>
    <w:bookmarkEnd w:id="4"/>
    <w:bookmarkStart w:name="z3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Жанатас – 168 627 тысяч тенге;</w:t>
      </w:r>
    </w:p>
    <w:bookmarkEnd w:id="5"/>
    <w:bookmarkStart w:name="z3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Байкадамскому сельскому округу – 72 861 тысяч тенге;</w:t>
      </w:r>
    </w:p>
    <w:bookmarkEnd w:id="6"/>
    <w:bookmarkStart w:name="z3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Жайылминскому сельскому округу – 77 990 тысяч тенге;</w:t>
      </w:r>
    </w:p>
    <w:bookmarkEnd w:id="7"/>
    <w:bookmarkStart w:name="z3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Игиликскому сельскому округу – 41 006 тысяч тенге;</w:t>
      </w:r>
    </w:p>
    <w:bookmarkEnd w:id="8"/>
    <w:bookmarkStart w:name="z4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Тогызкентскому сельскому округу – 50 296 тысяч тенге.</w:t>
      </w:r>
    </w:p>
    <w:bookmarkEnd w:id="9"/>
    <w:bookmarkStart w:name="z4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на 2018-2020 годы предусмотреть средства на выплату надбавки к заработной плате специалистам государственных учреждений и организаций социального обеспечения, образования, культуры и спорта, финансируемых из районного бюджета, работающим в сельской местности в размере двадцати пяти процентов от оклада и тарифной ставки по сравнению со ставками специалистов, занимающихся этими видами деятельности в городских условиях. </w:t>
      </w:r>
    </w:p>
    <w:bookmarkEnd w:id="10"/>
    <w:bookmarkStart w:name="z4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объем резерва местного исполнительного органа района на 2018 год в размере - 17 985 тысяч тенге.</w:t>
      </w:r>
    </w:p>
    <w:bookmarkEnd w:id="11"/>
    <w:bookmarkStart w:name="z4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 развития на 2018 - 2020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4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выделенных денежных средств из районного бюджета на 2018–2020 годы по программе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4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бюджетных программ, не подлежащих секвестру в процессе исполнения местных бюджетов на 2018 – 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целевых трансфертов органа местного самоуправления на 2018 – 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4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25-3 от 20 декабря 2017 года</w:t>
            </w:r>
          </w:p>
        </w:tc>
      </w:tr>
    </w:tbl>
    <w:bookmarkStart w:name="z5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Сарысуского районного маслихата Жамбылской области от 10.12.2018 </w:t>
      </w:r>
      <w:r>
        <w:rPr>
          <w:rFonts w:ascii="Times New Roman"/>
          <w:b w:val="false"/>
          <w:i w:val="false"/>
          <w:color w:val="ff0000"/>
          <w:sz w:val="28"/>
        </w:rPr>
        <w:t>№ 42-2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 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1114"/>
        <w:gridCol w:w="718"/>
        <w:gridCol w:w="6643"/>
        <w:gridCol w:w="31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9629876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996561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294153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294153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387205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352810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8577943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8577943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8577943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1263"/>
        <w:gridCol w:w="1263"/>
        <w:gridCol w:w="6253"/>
        <w:gridCol w:w="25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РАСХОДЫ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9657300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376170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123420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102013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85760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5258449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280507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280507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3956502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3510450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446052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239168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239168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776497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218471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400530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254095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253316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387254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228802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1818691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292124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290484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жилищной инспекции 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621683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567104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600765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259044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484403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210969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210969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116316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115816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202652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132158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96614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622984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622984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205052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410780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114070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 финансовых активов государства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-141494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141494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государственные займы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142038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25-3 от 20 декабря 2017 года</w:t>
            </w:r>
          </w:p>
        </w:tc>
      </w:tr>
    </w:tbl>
    <w:bookmarkStart w:name="z28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1720"/>
        <w:gridCol w:w="1108"/>
        <w:gridCol w:w="2958"/>
        <w:gridCol w:w="54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"/>
        </w:tc>
        <w:tc>
          <w:tcPr>
            <w:tcW w:w="5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15397199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900272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305980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305980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265357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265357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285294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269058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14480577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14480577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14480577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1230"/>
        <w:gridCol w:w="1230"/>
        <w:gridCol w:w="6089"/>
        <w:gridCol w:w="28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"/>
        </w:tc>
        <w:tc>
          <w:tcPr>
            <w:tcW w:w="2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15397199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103659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97557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4828197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3634166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3199704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434462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595588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287713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287713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250719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7174514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2662571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1852516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810055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жилищной инспекции 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4438415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2193234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2245181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673617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673617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108041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892667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 финансовых активов государства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государственные займы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25-3 от 20 декабря 2017 года</w:t>
            </w:r>
          </w:p>
        </w:tc>
      </w:tr>
    </w:tbl>
    <w:bookmarkStart w:name="z50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1720"/>
        <w:gridCol w:w="1108"/>
        <w:gridCol w:w="2958"/>
        <w:gridCol w:w="54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4"/>
        </w:tc>
        <w:tc>
          <w:tcPr>
            <w:tcW w:w="5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10109171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943302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327398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327398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283932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283932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288113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269058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43859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9664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8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9149369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9149369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9149369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1230"/>
        <w:gridCol w:w="1230"/>
        <w:gridCol w:w="6089"/>
        <w:gridCol w:w="28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0"/>
        </w:tc>
        <w:tc>
          <w:tcPr>
            <w:tcW w:w="2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10109171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273645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98433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5393468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660772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660772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3649466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3213663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728786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369044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95972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2644993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929178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929178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жилищной инспекции 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128733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96614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408899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408899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405993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 финансовых активов государства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государственные займы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25-3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 2017 года</w:t>
            </w:r>
          </w:p>
        </w:tc>
      </w:tr>
    </w:tbl>
    <w:bookmarkStart w:name="z71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 2018 - 2020 годы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8"/>
        <w:gridCol w:w="2103"/>
        <w:gridCol w:w="2103"/>
        <w:gridCol w:w="65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70"/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2"/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3"/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4"/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5"/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</w:t>
            </w:r>
          </w:p>
        </w:tc>
      </w:tr>
    </w:tbl>
    <w:bookmarkStart w:name="z273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Перечень выделенных денежных средств из районного бюджета по программе сельских округов на 2018 - 2020 годы</w:t>
      </w:r>
    </w:p>
    <w:bookmarkEnd w:id="76"/>
    <w:bookmarkStart w:name="z27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Сарысуского районного маслихата Жамбылской области от 26.11.2018 </w:t>
      </w:r>
      <w:r>
        <w:rPr>
          <w:rFonts w:ascii="Times New Roman"/>
          <w:b w:val="false"/>
          <w:i w:val="false"/>
          <w:color w:val="ff0000"/>
          <w:sz w:val="28"/>
        </w:rPr>
        <w:t>№ 40-7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 2018).</w:t>
      </w:r>
    </w:p>
    <w:bookmarkEnd w:id="77"/>
    <w:bookmarkStart w:name="z2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4"/>
        <w:gridCol w:w="1208"/>
        <w:gridCol w:w="1208"/>
        <w:gridCol w:w="1209"/>
        <w:gridCol w:w="1209"/>
        <w:gridCol w:w="1209"/>
        <w:gridCol w:w="1209"/>
        <w:gridCol w:w="1104"/>
        <w:gridCol w:w="1105"/>
        <w:gridCol w:w="1105"/>
      </w:tblGrid>
      <w:tr>
        <w:trPr>
          <w:trHeight w:val="30" w:hRule="atLeast"/>
        </w:trPr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государственных органов"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Жанарыкского сельского округа Сарысуского района"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Жанаталапского сельского округа Сарысуского района"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Камкалинского сельского округа Сарысуского района"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Туркестанского сельского округа Сарысуского района"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Досболского сельского округа Сарысуского района"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85760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68733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</w:t>
            </w:r>
          </w:p>
        </w:tc>
      </w:tr>
    </w:tbl>
    <w:bookmarkStart w:name="z3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79"/>
    <w:bookmarkStart w:name="z3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9"/>
        <w:gridCol w:w="1133"/>
        <w:gridCol w:w="1133"/>
        <w:gridCol w:w="1133"/>
        <w:gridCol w:w="1240"/>
        <w:gridCol w:w="1133"/>
        <w:gridCol w:w="1348"/>
        <w:gridCol w:w="1133"/>
        <w:gridCol w:w="1134"/>
        <w:gridCol w:w="1134"/>
      </w:tblGrid>
      <w:tr>
        <w:trPr>
          <w:trHeight w:val="30" w:hRule="atLeast"/>
        </w:trPr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"Организация бесплатного подвоза учащихся до школы и обратно в сельской местности"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 "Капитальный и средний ремонт автомобильных дорог улиц населенных пунктов"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 Обеспечение санитарии населенных пунктов 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Жанарыкского сельского округа Сарысуского района"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Жанаталапского сельского округа Сарысуского района"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Камкалинского сельского округа Сарысуского района"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Туркестанского сельского округа Сарысуского района"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Досболского сельского округа Сарысуского района"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25893 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25893 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3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81"/>
    <w:bookmarkStart w:name="z3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1"/>
        <w:gridCol w:w="1137"/>
        <w:gridCol w:w="1137"/>
        <w:gridCol w:w="1137"/>
        <w:gridCol w:w="1379"/>
        <w:gridCol w:w="1380"/>
        <w:gridCol w:w="1380"/>
        <w:gridCol w:w="1039"/>
        <w:gridCol w:w="1040"/>
        <w:gridCol w:w="1040"/>
      </w:tblGrid>
      <w:tr>
        <w:trPr>
          <w:trHeight w:val="30" w:hRule="atLeast"/>
        </w:trPr>
        <w:tc>
          <w:tcPr>
            <w:tcW w:w="1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мероприятий для решения вопросов обустройства сельских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"Содержание мест захоронений и погребение безродных"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Жанарыкского сельского округа Сарысуского района"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Жанаталапского сельского округа Сарысуского района"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Камкалинского сельского округа Сарысуского района"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Туркестанского сельского округа Сарысуского района"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Досболского сельского округа Сарысуского района"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24214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32565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25-3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 2017 года</w:t>
            </w:r>
          </w:p>
        </w:tc>
      </w:tr>
    </w:tbl>
    <w:bookmarkStart w:name="z777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2018 - 2020 годы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84"/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6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25-3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органам местного самоуправления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Сарысуского районного маслихата Жамбылской области от 26.11.2018 </w:t>
      </w:r>
      <w:r>
        <w:rPr>
          <w:rFonts w:ascii="Times New Roman"/>
          <w:b w:val="false"/>
          <w:i w:val="false"/>
          <w:color w:val="ff0000"/>
          <w:sz w:val="28"/>
        </w:rPr>
        <w:t>№ 40-7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 2018).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1"/>
        <w:gridCol w:w="3803"/>
        <w:gridCol w:w="2535"/>
        <w:gridCol w:w="2535"/>
        <w:gridCol w:w="2536"/>
      </w:tblGrid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Сарысуский район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Туркестанский сельский округ Сарысуского района Жамбылской области"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Жанаарыкский сельский округ Сарысуского района Жамбылской области"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Камкалинский сельский округ Сарысуского района Жамбылской области"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Досбол сельский округ Сарысуского района Жамбылской области"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Жанаталапский сельский округ Сарысуского района Жамбылской области"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