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8eb" w14:textId="5d5e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2016 года № 12 – 3 "О районном бюджете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14 апреля 2017 года № 17-2. Зарегистрировано Департаментом юстиции Жамбылской области 17 апреля 2017 года № 3386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3 апреля 2017 года № 10-4 "О внесении изменений в решение Жамбылского областного маслихата от 9 декабря 2016 года № 7-3 "Об областном бюджете на 2017-2019 годы"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Таласского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–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"Талас тынысы" 1января 2017 года №1-3),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"9 566 095" заменить цифрами "10 134 924";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"2 762 588" заменить цифрами "3 331 417";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"9 719 709" заменить цифрами "10 288 538";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развития района, по бюджету, местным налогам и вопросам городского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№12-3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9 240 165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4 835 701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1 466 219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080"/>
        <w:gridCol w:w="535"/>
        <w:gridCol w:w="4464"/>
        <w:gridCol w:w="37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8"/>
        <w:gridCol w:w="4748"/>
        <w:gridCol w:w="6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-209 799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781"/>
        <w:gridCol w:w="386"/>
        <w:gridCol w:w="2248"/>
        <w:gridCol w:w="71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14 апреля 2017 года № 17-2Приложение - 6 к решению Таласского районного маслихатаот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259"/>
        <w:gridCol w:w="2614"/>
        <w:gridCol w:w="1342"/>
        <w:gridCol w:w="1342"/>
        <w:gridCol w:w="1343"/>
        <w:gridCol w:w="2159"/>
        <w:gridCol w:w="1768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040 "Реализация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Каратау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Ушаралского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Акколского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Бериккаринского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Бостандыкского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Кызылаутского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С.Шакировского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