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a986" w14:textId="c75a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21 декабря 2016 года № 12 – 3 "О районном бюджете на 2017 –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14 июня 2017 года № 18-2. Зарегистрировано Департаментом юстиции Жамбылской области 16 июня 2017 года № 3455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5 июня 2017 года "О внесении изменений в решение Жамбылского областного маслихата от 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</w:t>
      </w:r>
      <w:r>
        <w:rPr>
          <w:rFonts w:ascii="Times New Roman"/>
          <w:b w:val="false"/>
          <w:i w:val="false"/>
          <w:color w:val="000000"/>
          <w:sz w:val="28"/>
        </w:rPr>
        <w:t>№11-2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Таласского районного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12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 – 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№3264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"Талас тынысы" 1 января 2017 года № 1-3),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"10 134 924" заменить цифрами "10 175 219";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"16 000" заменить цифрами "17 500";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"3 331 417" заменить цифрами "3 370 212";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"10 288 538" заменить цифрами "10 328 833".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Маселбеков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2017 года №18-2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№12-3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10 175 219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9 278 960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9 278 960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9 278 960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"/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10 328 833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4 849 454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3 288 884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3 122 226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1 327 523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42"/>
        <w:gridCol w:w="751"/>
        <w:gridCol w:w="6586"/>
        <w:gridCol w:w="3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559"/>
        <w:gridCol w:w="570"/>
        <w:gridCol w:w="4667"/>
        <w:gridCol w:w="3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291"/>
        <w:gridCol w:w="291"/>
        <w:gridCol w:w="4523"/>
        <w:gridCol w:w="58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-209 799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2"/>
        <w:gridCol w:w="402"/>
        <w:gridCol w:w="1832"/>
        <w:gridCol w:w="1832"/>
        <w:gridCol w:w="64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6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271"/>
        <w:gridCol w:w="2607"/>
        <w:gridCol w:w="3181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399"/>
        <w:gridCol w:w="407"/>
        <w:gridCol w:w="2321"/>
        <w:gridCol w:w="73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2017 года № 18-2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12-3</w:t>
            </w:r>
          </w:p>
        </w:tc>
      </w:tr>
    </w:tbl>
    <w:bookmarkStart w:name="z29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2017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1334"/>
        <w:gridCol w:w="2596"/>
        <w:gridCol w:w="1333"/>
        <w:gridCol w:w="1333"/>
        <w:gridCol w:w="1333"/>
        <w:gridCol w:w="2145"/>
        <w:gridCol w:w="1756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022 "Капитальные расходы государственного органа"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014 "Организация водоснабжения населенных пунктов"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 "Освещение улиц населенных пунктов"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045 "Капитальный и средний ремонт автомобильных дорог улиц населенных пунктов"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Каратау Таласского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Ушаралского сельского округа Таласского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Акколского сельского округа Таласского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Бериккаринского сельского округа Таласского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Бостандыкского сельского округа Таласского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Каратауского сельского округа Таласского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 Таласского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Тамдинского сельского округа Таласского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Кызылаутского сельского округа Таласского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Ойыкского сельского округа Таласского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Аккумского сельского округа Таласского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С. Шакировского сельского округа Таласского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Кокталского сельского округа Таласского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Каскабулакского сельского округа Таласского района"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293 793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