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f383" w14:textId="275f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20 декабря 2017 года № 27-2. Зарегистрировано Департаментом юстиции Жамбылской области 21 декабря 2017 года № 3638.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2018 год в следующих объемах: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10 697 268 тысячи тенге;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919 156 тысяч тенге;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16 561 тысяч тенге;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22 849 тысяч тенге;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2 584 759 тысяч тенге;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10 724 385 тысяч тенге;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32 779 тысяч тенге;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50 988 тысяч тенге;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18 209 тысяч тенге;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- 59 896 тысяч тенге;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59 896 тысяч тенге, в том числе: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50 988 тысяч тенге;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18 209 тысяч тенге;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27 117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Таласского районного маслихата Жамбылской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32-2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01.01.2018); от 24.05.2018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06.09.2018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23.11.2018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01.01.2018; от 11.12.2018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субвенций передаваемые из районного бюджета в бюджеты города Каратау и сельским округам на 2018 год в размере 194 721,0 тысяч тенге, в том числе: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Каратау - 36 284,0 тысяч тенге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Ушаралскому сельскому округу - 23 328,0 тысяч тенге;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Акколскому сельскому округу - 23 228,0 тысяч тенге;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Бериккаринскому сельскому округу - 21 879,0 тысяч тенге;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Бостандыкскому сельскому округу - 25 143,0 тысяч тенге;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Кызылаутскому сельскому округу - 18 039,0 тысяч тенге;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Ойыкскому сельскому округу - 28 427,0 тысяч тенге;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С.Шакировскому сельскому округу - 18 393,0 тысяч тенге.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2018-2020 годы предусмотреть средства на выплату надбавки к заработной плате специалистам государственных учреждений и организаций социального обеспечения, образования, культуры, спорта и ветеринарии,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2018 год в сумме 18 342 тысяч тенге.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 на 2018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объемы поступлений в бюджет района от продажи земельных участков сельскохозяйственного назначения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бюджетные программы каждого аульного округа в районном бюджете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целевые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решения и публикацию на интернет 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Бектай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2017 года №27-2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Таласского районного маслихата Жамбылской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10 697 268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919 156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9 738 702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9 738 702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9 738 702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8"/>
        <w:gridCol w:w="1198"/>
        <w:gridCol w:w="5932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10 724 385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5 437 880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3 752 479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3 584 719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656 958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2 070 615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499"/>
        <w:gridCol w:w="5067"/>
        <w:gridCol w:w="5748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-59 896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435"/>
        <w:gridCol w:w="443"/>
        <w:gridCol w:w="2529"/>
        <w:gridCol w:w="69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тенег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27-2</w:t>
            </w:r>
          </w:p>
        </w:tc>
      </w:tr>
    </w:tbl>
    <w:bookmarkStart w:name="z31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7 817 752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889 551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6 877 696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6 877 696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7 817 752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4 987 930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3 308 360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500 635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2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4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441"/>
        <w:gridCol w:w="441"/>
        <w:gridCol w:w="5917"/>
        <w:gridCol w:w="4051"/>
      </w:tblGrid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3"/>
        <w:gridCol w:w="510"/>
        <w:gridCol w:w="520"/>
        <w:gridCol w:w="4261"/>
        <w:gridCol w:w="4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3"/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410"/>
        <w:gridCol w:w="410"/>
        <w:gridCol w:w="6364"/>
        <w:gridCol w:w="3768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1872"/>
        <w:gridCol w:w="3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4"/>
        </w:tc>
        <w:tc>
          <w:tcPr>
            <w:tcW w:w="3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8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2503"/>
        <w:gridCol w:w="2503"/>
        <w:gridCol w:w="3055"/>
        <w:gridCol w:w="2396"/>
      </w:tblGrid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4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5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6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539"/>
        <w:gridCol w:w="549"/>
        <w:gridCol w:w="3134"/>
        <w:gridCol w:w="5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7"/>
        </w:tc>
        <w:tc>
          <w:tcPr>
            <w:tcW w:w="5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Cумма, тысяч тенге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27-2</w:t>
            </w:r>
          </w:p>
        </w:tc>
      </w:tr>
    </w:tbl>
    <w:bookmarkStart w:name="z869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3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8 009 698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7 035 181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7 035 181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7"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3"/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8 009 698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5 541 166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398"/>
        <w:gridCol w:w="1545"/>
        <w:gridCol w:w="3694"/>
        <w:gridCol w:w="31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5"/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8"/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9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441"/>
        <w:gridCol w:w="441"/>
        <w:gridCol w:w="5917"/>
        <w:gridCol w:w="4051"/>
      </w:tblGrid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5"/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4"/>
        <w:gridCol w:w="511"/>
        <w:gridCol w:w="511"/>
        <w:gridCol w:w="4264"/>
        <w:gridCol w:w="46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8"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0"/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81"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410"/>
        <w:gridCol w:w="410"/>
        <w:gridCol w:w="6364"/>
        <w:gridCol w:w="3768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5"/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1872"/>
        <w:gridCol w:w="3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8"/>
        </w:tc>
        <w:tc>
          <w:tcPr>
            <w:tcW w:w="3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1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2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2503"/>
        <w:gridCol w:w="2503"/>
        <w:gridCol w:w="3055"/>
        <w:gridCol w:w="2396"/>
      </w:tblGrid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8"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9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0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1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5"/>
        <w:gridCol w:w="570"/>
        <w:gridCol w:w="581"/>
        <w:gridCol w:w="3318"/>
        <w:gridCol w:w="5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2"/>
        </w:tc>
        <w:tc>
          <w:tcPr>
            <w:tcW w:w="5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6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27-2</w:t>
            </w:r>
          </w:p>
        </w:tc>
      </w:tr>
    </w:tbl>
    <w:bookmarkStart w:name="z816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2018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9"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0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1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2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27-2</w:t>
            </w:r>
          </w:p>
        </w:tc>
      </w:tr>
    </w:tbl>
    <w:bookmarkStart w:name="z826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районного бюджета на 2018 год в Национальный фонд Республики Казахстан от продажи земельных участков сельскохозяйственного назначения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2247"/>
        <w:gridCol w:w="1448"/>
        <w:gridCol w:w="2247"/>
        <w:gridCol w:w="3058"/>
        <w:gridCol w:w="1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5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0"/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1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2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3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сельскохозяйственного назначения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2018 год</w:t>
      </w:r>
    </w:p>
    <w:bookmarkStart w:name="z28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Таласского районного маслихата Жамбылской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1405"/>
        <w:gridCol w:w="3128"/>
        <w:gridCol w:w="1606"/>
        <w:gridCol w:w="1606"/>
        <w:gridCol w:w="1607"/>
        <w:gridCol w:w="2584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 "Капитальные расходы государственного органа"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014 "Организация водоснабжения населенных пунктов"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 "Освещение улиц населенных пунктов"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040 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Каратауского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Тамдинского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Аккумского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Каскабулакского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27-2</w:t>
            </w:r>
          </w:p>
        </w:tc>
      </w:tr>
    </w:tbl>
    <w:bookmarkStart w:name="z857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2643"/>
        <w:gridCol w:w="3026"/>
        <w:gridCol w:w="802"/>
        <w:gridCol w:w="2643"/>
        <w:gridCol w:w="2358"/>
      </w:tblGrid>
      <w:tr>
        <w:trPr/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27"/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8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9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"Аккумский сельский округ Таласского района"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0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"Коктальский сельский округ Таласского района"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1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"Кенесский сельский округ Таласского района"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2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"Каратауский сельский округ Таласского района"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3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"Тамдинский сельский округ Таласского района"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4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"Каскабулакский сельский округ Таласского района"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