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5f38" w14:textId="3fb5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Шуском районе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27 апреля 2017 года № 138. Зарегистрировано Департаментом юстиции Жамбылской области 15 мая 2017 года № 3433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Шуского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квоты рабочих мест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2017 год от общей численности работников организации независимо от организационно-правовой формы и формы собственности по Шускому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Коммунальному государственному учреждению "Центр занятости населения акимата Шуского района" обеспечить организацию квотирования рабочих мест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Коммунальному государственному учреждению "Отдел занятости и социальных программ акимата Шуского района"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данного постановления возложить на заместителя акима района Аймамбетова Ербола Еркиновича.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апреля 2017 года №138 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лиц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2017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3729"/>
        <w:gridCol w:w="1296"/>
        <w:gridCol w:w="1128"/>
        <w:gridCol w:w="917"/>
        <w:gridCol w:w="1254"/>
        <w:gridCol w:w="917"/>
        <w:gridCol w:w="1436"/>
        <w:gridCol w:w="1169"/>
      </w:tblGrid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3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состоящих на учете службы пробации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освобожденных из мест лишения свободы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 ков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многоотраслевое коммунальное государственное предприятие на праве хозяйственного ведения "Питьевая вода-Шу" отдела жилищно-коммунальное хозяйство, пассажирского транспорта и автомобильных дорог акимата Шуского района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"Шу –Жылу" отдела жилищно-коммунального хозяйства, пассажирского транспорта и автомобильных дорог акимата Шуского района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"Специализированное многоотраслевое предприятие Толе би" отдела жилищно-коммунального хозяйства, пассажирского транспорта и автомобильных дорог акимата Шуского района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