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8152" w14:textId="0278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26 мая 2017 года № 188. Зарегистрировано Департаментом юстиции Жамбылской области 4 июля 2017 года № 3481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публичный сервитут сроком на десять лет, без изъятия земельных участков у землепользователей для пользования системы дождевания и капельного орошения богарной пашни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"Отдел жилищно-коммунального хозяйства, пассажирского транспорта и автомобильных дорог акимата Шуского района Жамбылской области" обеспечить компенсацию за причиненные убытки землепользователям участков и по окончанию работы системы дождевания и капельного орошения богарной пашни провести рекультивацию нарушенных земель.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постановления возложить на заместителя акима района Балкыбекова Алихана Абылашовича.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2017 года № 188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Устанавливаемый публичный сервитут сроком на десять лет, без изъятия земельных участков у землепользователей для пользования системы дождевания и капельного орошения богарной пашни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967"/>
        <w:gridCol w:w="3063"/>
        <w:gridCol w:w="2435"/>
        <w:gridCol w:w="2014"/>
        <w:gridCol w:w="3064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земельного участка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установленные публичным сервитутом, гектар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богарная (гектар)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 Шуский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4323.08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4323.08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жолский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1691.21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1266.31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3217.7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3217.7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