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3b80" w14:textId="65f3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индексы автомобильных дорог общего пользования районного значения Шуского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28 июля 2017 года № 268. Зарегистрировано Департаментом юстиции Жамбылской области 31 августа 2017 года № 3518. Утратило силу постановлением акимата Шуского района Жамбылской области от 13 декабря 2018 года № 459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Шуского района Жамбылской области от 13.12.2018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наименования и индексы автомобильных дорог общего пользования районного значения Шуского района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постановления акимата Шуского района от 25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" Об утверждении перечня, наименования и индексы автомобильных дорог общего пользования районного значения Шуского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3071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июня 2016 года в газете "Шуская долина", 30 мая 2017 года в информационно-правовой системе "Әділет")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Жаксыбаева Нурлана Сегизбаевича.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Досаев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от 28 июля 2017 года № "Об утверждении перечня, наименования и индексы автомобильных дорог общего пользования районного значения Шуского района"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стройтельства,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Жамбылской области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А.Ахатаев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04.08.2017 год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268 от 28 июля 2017 года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Наименования, индексы и перечень автомобильных дорог общего пользования районного значения Шуского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4134"/>
        <w:gridCol w:w="4451"/>
        <w:gridCol w:w="2290"/>
      </w:tblGrid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(километр)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Абай (0-11,0)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Тасоткел (0-3,0)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Берлик (0-3,5)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Байдибек (0-1,0)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Сауытбек (0-8,1)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Енбек (0-2,6)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1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водохранилище Тасоткел (0-6,5)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Жайсан (0-4,5)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3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Далакайнар (0-2,0)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4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Енбекши (0-2,2)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Аспара (0-1,7)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Актобе (0-0,9)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7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Толе би (0-1,6)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8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Балуан Шолак (0-6,5)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9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Болтирик (0-5,0)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30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Шокпар-Бел (0-30,0)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31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Балуан Шолак-Жидели (0-17,3)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32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Көккайнар - Оразалы батыр (0-8,7)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33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KH-SH-19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Оразалы батыр – Аксу (0-15,5)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34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Жанажол-Белбасар (0-11,8)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35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Еспе (0-3,6)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6"/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KH-SH-22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Кайрата Рыскулбекова (0-0,8)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