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e066" w14:textId="78fe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Шуского района от 25 января 2017 года №11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14 сентября 2017 года № 318. Зарегистрировано Департаментом юстиции Жамбылской области 27 сентября 2017 года № 3533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января 2001 года "О местном государственном управлении и самоуправлении" и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Шуского района от 25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2017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3326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марта 2017 года в газете "Шуская долина", 13 марта 2017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Аймамбетова Ербола Еркиновича.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 2017 года № 318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1571"/>
        <w:gridCol w:w="2"/>
        <w:gridCol w:w="1475"/>
        <w:gridCol w:w="1633"/>
        <w:gridCol w:w="3423"/>
        <w:gridCol w:w="5"/>
        <w:gridCol w:w="1633"/>
        <w:gridCol w:w="1080"/>
      </w:tblGrid>
      <w:tr>
        <w:trPr>
          <w:trHeight w:val="30" w:hRule="atLeast"/>
        </w:trPr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(мест) 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месяц из местного бюджета (тенге), в том числе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финансируемых по программе "Реализация государственного образовательного заказа в дошкольных организациях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финансируемых по программе "Обеспечение деятельности организаций дошкольного воспитания и обучения"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по программе "Реализация государственного образовательного заказа в дошкольных организациях"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финансирование из программы "Обеспечение деятельности организаций дошкольного воспитания и обучения" детским садам и миницентрам финансируемых по программе "Реализация государственного образовательного заказа в дошкольных организациях образования" (тенге)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по программе "Обеспечение деятельности организаций дошкольного воспитания и обучения"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дошкольные организации (миницентр)</w:t>
            </w:r>
          </w:p>
          <w:bookmarkEnd w:id="6"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Миницентры с полным днем прибывания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городе Шу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сельской местности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дошкольные организации (детский сад)</w:t>
            </w:r>
          </w:p>
          <w:bookmarkEnd w:id="11"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сад Айналайын отдела образования акимата Шуского района" 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Акбопе отдела образования акимата Шуского района"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Акбота отдела образования акимата Шуского района"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Акерке отдела образования акимата Шуского района"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Аккайын отдела образования акимата Шуского района"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Алпамыс отдела образования акимата Шуского района"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Асем отдела образования акимата Шуского района"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Астана отдела образования акимата Шуского района"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Байтерек отдела образования акимата Шуского района"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Байшешек отдела образования акимата Шуского района"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Балапан отдела образования акимата Шуского района"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Балауса отдела образования акимата Шуского района"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Балдаурен отдела образования акимата Шуского района"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Балдырган отдела образования акимата Шуского района"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Булбул отдела образования акимата Шуского района"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Ертостик отдела образования акимата Шуского района"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Жулдыз отдела образования акимата Шуского района"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Карлыгаш отдела образования акимата Шуского района"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Каусар отдела образования акимата Шуского района"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Коскудык отдела образования акимата Шуского района"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Куаныш отдела образования акимата Шуского района"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Молдир отдела образования акимата Шуского района"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Раушан отдела образования акимата Шуского района"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Частные дошкольные организации (детский сад)</w:t>
            </w:r>
          </w:p>
          <w:bookmarkEnd w:id="35"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"Әсия - Әлемі"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"Әсия - Әлемі"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"Біржан - Нұрдаулет"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"Нұрдаулет" 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Марк"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"Арайлым"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"Алдияр -Даниял"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"Інжу"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