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a5f5e" w14:textId="9da5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22 декабря 2016 года № 9-3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18 октября 2017 года № 18-2. Зарегистрировано Департаментом юстиции Жамбылской области 19 октября 2017 года № 3554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на основании решения Жамбылского областного маслихата 6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09 декабря 2016 года № 7-3 "Об областном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3544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3268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"Шуская долина-Шу өңірі" от 7 января 2017 года) следующие изменения: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"13 534 159" заменить цифрами "13 553 936";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"2 547 244" заменить цифрами "2 578 582";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"67 712" заменить цифрами "67 855";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"76 435" заменить цифрами "44 954";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"10 842 768" заменить цифрами "10 862 545".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"13 884 301" заменить цифрами "13 904 078".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рещению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Жандабаева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2017 года № 18-2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9-3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4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13553936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10862545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10862545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5765"/>
        <w:gridCol w:w="3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0"/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Программа 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13904078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7545193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5679577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5273461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2350900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478971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значения, поселка, села,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Возрост неиспользованных (недоиспользованных) целевых трансфертов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  <w:bookmarkEnd w:id="39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Подкласс </w:t>
            </w:r>
          </w:p>
          <w:bookmarkEnd w:id="4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43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83"/>
        <w:gridCol w:w="4905"/>
        <w:gridCol w:w="59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46"/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-714170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  <w:bookmarkEnd w:id="48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Подкласс </w:t>
            </w:r>
          </w:p>
          <w:bookmarkEnd w:id="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52"/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350142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385810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6"/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9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2017 года № 18-2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9-3</w:t>
            </w:r>
          </w:p>
        </w:tc>
      </w:tr>
    </w:tbl>
    <w:bookmarkStart w:name="z30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аппарат акима района в городе, города районного значения, поселка, села, сельского округа</w:t>
      </w:r>
    </w:p>
    <w:bookmarkEnd w:id="60"/>
    <w:bookmarkStart w:name="z30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1461"/>
        <w:gridCol w:w="1773"/>
        <w:gridCol w:w="1319"/>
        <w:gridCol w:w="1315"/>
        <w:gridCol w:w="1088"/>
        <w:gridCol w:w="1774"/>
        <w:gridCol w:w="1317"/>
        <w:gridCol w:w="1619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Капитальные расходы государственного органа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Бирликустемского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Берликского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Жанакогамского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6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города Шу"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Толебийского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Алгинского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0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Ески Шуского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1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Корагатинского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2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аула Конаева"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3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села Далакайнар"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4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5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Шокпарского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6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8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Аксуского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9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0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Жанажолского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400738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2017 года № 18-2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9-3</w:t>
            </w:r>
          </w:p>
        </w:tc>
      </w:tr>
    </w:tbl>
    <w:bookmarkStart w:name="z33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bookmarkEnd w:id="81"/>
    <w:bookmarkStart w:name="z33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4"/>
        <w:gridCol w:w="5016"/>
        <w:gridCol w:w="5160"/>
      </w:tblGrid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3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Бирликустемского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Берликского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7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Жанакогамского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8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города Шу"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93380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9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Толебийского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46666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1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Алгинского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2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Ески-Шуского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3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Корагатинского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4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аула Конаева"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5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аула Далакайнар"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7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Шокпарского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8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9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0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Аксуского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1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02"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Жанажолского аульного округа"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