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c993" w14:textId="5e4c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21 декабря 2017 года № 21-3. Зарегистрировано Департаментом юстиции Жамбылской области 22 декабря 2017 года № 3643.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год,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16 248 367 тысяч тенге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2 766 701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25 160 тысяч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16 885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13 439 621 тысяч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16 303 786 тысяч тенге;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147 946 тысяч тенге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176 768 тысяч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28 822 тысяч тенге;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11 000 тысяч тенге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11 000 тысяч тенге;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11 000 тысяч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214 365 тысяч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214 365 тысяч тенге, в том числе: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176 768 тысяч тенге;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28 822 тысяч тенге;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66 419 тысяч тенге.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Шуского районного маслихата Жамбылской области от 13.03.2018 </w:t>
      </w:r>
      <w:r>
        <w:rPr>
          <w:rFonts w:ascii="Times New Roman"/>
          <w:b w:val="false"/>
          <w:i w:val="false"/>
          <w:color w:val="00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22.05.2018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13.07.2018 </w:t>
      </w:r>
      <w:r>
        <w:rPr>
          <w:rFonts w:ascii="Times New Roman"/>
          <w:b w:val="false"/>
          <w:i w:val="false"/>
          <w:color w:val="00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01.01.2018); от 04.09.2018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01.01.2018); от 28.11.2018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01.01.2018); от 14.12.2018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выделенные на 2018 год объем субвенции из областного бюджета в размере 8 469 625 тысячи тенге. 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передаваемые из районного бюджета бюджетные субвенции на 2018 год в бюджеты аппаратов акима района в городе, города районного значения, поселка, села, сельских округов в размере 326 214 тысячи тенге в том числе: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Алгинский аульный округ 22 215 тысячи тенге;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Аксуский аульный округ 20 512 тысячи тенге; 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Берликский аульный округ 22 496 тысячи тенге; 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Берликустемский аульный округ 20 821 тысячи тенге;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Ески-Шуский аульный округ 26 215 тысячи тенге; 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Жанажолский аульный округ 20 823 тысячи тенге; 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Жанакогамский аульный округ 26 868 тысячи тенге;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Корагатинский аульный округ 28 775 тысячи тенге; 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Конаева 27 197 тысячи тенге; 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Толебийский аульный округ 46 099 тысячи тенге; 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Шокпарский аульный округ 27 568 тысячи тенге;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Шу 36 625 тысячи тенге. 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2018-2020 годы предусмотреть средства на выплату надбавки к заработной плате специалистам социального обеспечения, образования, культуры, спорта и ветеринарии работающих в сельских населенных пунктах финансируемых из районного бюджета в размере 25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резерва местного исполнительного органа района в размере 30 293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Шуского районного маслихата от 04.09.2018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01.01.2018); от 28.11.2018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местных бюджетов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объем выделенных денежных средств по программе аппарат акима района в городе, города районного значения, поселка,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целевые трансферты органам местного самоуправления согласно приложению 6.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Установить, что выделение трансфертов на 2018 год по программе аппарат акима района в городе, города районного значения, поселка, села, сельских округов определяются на основании постановления акимата Шуского района.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решение вступает в силу со дня государственной регистрации в органах юстиции и вводится в действие с 1 января 2018 года. 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21-3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Шуского районного маслихата Жамбылской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13439621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13439621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16303786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8713851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6470447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4334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4"/>
        <w:gridCol w:w="308"/>
        <w:gridCol w:w="4782"/>
        <w:gridCol w:w="5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-214365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21-3</w:t>
            </w:r>
          </w:p>
        </w:tc>
      </w:tr>
    </w:tbl>
    <w:bookmarkStart w:name="z31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7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1947454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10784407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3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13329260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8233871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5946397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5426397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66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8"/>
        <w:gridCol w:w="386"/>
        <w:gridCol w:w="1758"/>
        <w:gridCol w:w="5180"/>
        <w:gridCol w:w="2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0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52"/>
        <w:gridCol w:w="329"/>
        <w:gridCol w:w="5103"/>
        <w:gridCol w:w="53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73"/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75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  <w:bookmarkEnd w:id="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9"/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Программа </w:t>
            </w:r>
          </w:p>
          <w:bookmarkEnd w:id="81"/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82"/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5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21-3</w:t>
            </w:r>
          </w:p>
        </w:tc>
      </w:tr>
    </w:tbl>
    <w:bookmarkStart w:name="z54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87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11996119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9430379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93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11996119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8183426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6193305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5693305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107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  <w:bookmarkEnd w:id="1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8"/>
        <w:gridCol w:w="386"/>
        <w:gridCol w:w="1758"/>
        <w:gridCol w:w="5180"/>
        <w:gridCol w:w="2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11"/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113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293"/>
        <w:gridCol w:w="1335"/>
        <w:gridCol w:w="4549"/>
        <w:gridCol w:w="47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16"/>
        </w:tc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118"/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120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  <w:bookmarkEnd w:id="1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24"/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126"/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8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9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21-3</w:t>
            </w:r>
          </w:p>
        </w:tc>
      </w:tr>
    </w:tbl>
    <w:bookmarkStart w:name="z77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1"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21-3</w:t>
            </w:r>
          </w:p>
        </w:tc>
      </w:tr>
    </w:tbl>
    <w:bookmarkStart w:name="z28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134"/>
    <w:bookmarkStart w:name="z28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Шуского районного маслихата Жамбылской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052"/>
        <w:gridCol w:w="2491"/>
        <w:gridCol w:w="1852"/>
        <w:gridCol w:w="1528"/>
        <w:gridCol w:w="1529"/>
        <w:gridCol w:w="2274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21-3</w:t>
            </w:r>
          </w:p>
        </w:tc>
      </w:tr>
    </w:tbl>
    <w:bookmarkStart w:name="z79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5642"/>
        <w:gridCol w:w="5079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7"/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аульного округа"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аульного округа"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аула Далакайнар"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аульного округа"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2"/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аульного округа"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3"/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аульного округа"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"/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аульного округа"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