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f32b4" w14:textId="79f32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карантинного режима на территории села Актобе Актобинского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Актобинского сельского округа Шуского района Жамбылской области от 12 июня 2017 года № 2. Зарегистрировано Департаментом юстиции Жамбылской области 10 июля 2017 года № 3482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Шуского района от 17 мая 2017 года № 145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Установить ветеринарный режим карантинной зоны с введением карантинного режима на территории Актобинского сельского округа, в связи с выявлением болезни эмфизематозный карбункул среди крупно рогатых скотов.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возложить на ведущего специалиста аппарата акима Актобинского сельского округа Ертая Улановича Исагулову.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Лист согласования к решению акима Актобнского сельского округа от 12 июня 2017 года №2 "Об установлении ветеринарного режима карантинной зоны с введением карантинного режима на территории села Актобе Актобинского сельского округа"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"Государственное учреждение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отдел внутренних дел Шуского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района департамента внутренних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дел Жамбылской области"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Ш. Жапабаев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"12" июнь 2017 год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учереждние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Шуская районная территорияльная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инспекция комитета ветеренарного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контроля и надзора Министерства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сельского хозяйства Республики Казахстан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С. Тансыков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"12" июнь 2017 год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Шуское районное управление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охраны общественного здоровья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департамента охраны общественного здоровья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Жамбылской области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комитета охраны общественного здоровья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министерство здровохронения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М. Болотин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"12" июнь 2017 год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