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173a" w14:textId="2b31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на территории села Енбек Корагатинского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Корагатинского аульного округа Шуского района Жамбылской области от 5 января 2017 года № 1. Зарегистрировано Департаментом юстиции Жамбылской области 19 января 2017 года № 3288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Шуского района от 15 декабря 2016 года № 443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ветеринарный режим карантинной зоны с введением карантинного режима на территории села Енбек Корагатинского сельского округа, в связи с выявлением болезни эмфизематозный карбункул среди крупно рогатых скотов.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ведущего специалиста аппарата акима Корагатинского сельского округа Камзаева Куаныша Курманбековича.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Анатаев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согласования к решению акима Корагатинского сельского округа от 5 января 2017 года №1 "Об установлении ветеринарного режима карантинной зоны с введением карантинного режима на территории села Енбек Корагатинского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"Государственное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 внутренних дел Шуского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района департамента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Ш. Жапабаев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"___"_______________ 2017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Шуская районная территориальная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инспекция комитета ветеринарного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контроля и надзора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хозяйства Республика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С. Тансыков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"___"_______________ 2017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Шуское районное управление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 потребителей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Жамбылской области по защите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потребителей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 по защите прав потребителей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Шускому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М. Болотин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"___"_______________ 2017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