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5cfe" w14:textId="7535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коммунальных услуг по теплоснабжению для потребителей, не имеющих приборов учета в городе Сатпаев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9 февраля 2017 года № 09/02. Зарегистрировано Департаментом юстиции Карагандинской области 9 марта 2017 года № 4168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января 2015 года № 15 "Об утверждении Типовых правил расчета норм потребления коммунальных услуг по электроснабжению и теплоснабжению для потребителей, не имеющих приборов учета" (зарегистрирован в Реестре государственной регистрации нормативных правовых актов № 10313)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нормы потребления коммунальных услуг по теплоснабжению для потребителей, не имеющих приборов учета в городе Сатпаев,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09/02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 по теплоснабжению для потребителей,</w:t>
      </w:r>
      <w:r>
        <w:br/>
      </w:r>
      <w:r>
        <w:rPr>
          <w:rFonts w:ascii="Times New Roman"/>
          <w:b/>
          <w:i w:val="false"/>
          <w:color w:val="000000"/>
        </w:rPr>
        <w:t>не имеющих приборов учета в городе Сатпаев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2631"/>
        <w:gridCol w:w="3393"/>
        <w:gridCol w:w="1320"/>
        <w:gridCol w:w="3974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теплоснабжающей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потребители города Сатпаев, подключенные к централизованному теплоснабжению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"Сатпаевское предприятие тепловодоснабжения"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Гигакалорий/ квадратный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