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1319c" w14:textId="9d131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потребления коммунальных услуг по теплоснабжению для потребителей, не имеющих приборов учета в поселке Южный Абайского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9 февраля 2017 года № 09/01. Зарегистрировано Департаментом юстиции Карагандинской области 9 марта 2017 года № 4169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января 2015 года № 15 "Об утверждении Типовых правил расчета норм потребления коммунальных услуг по электроснабжению и теплоснабжению для потребителей, не имеющих приборов учета" (зарегистрирован в Реестре государственной регистрации нормативных правовых актов № 10313)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нормы потребления коммунальных услуг по теплоснабжению для потребителей, не имеющих приборов учета в поселке Южный Абайского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09/01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коммунальных услуг по теплоснабжению для потребителей, не имеющих приборов учета в поселке Южный Абайского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4440"/>
        <w:gridCol w:w="2374"/>
        <w:gridCol w:w="1154"/>
        <w:gridCol w:w="3473"/>
      </w:tblGrid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теплоснабжающей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потребители поселка Южный, отапливаемые от котельной акционерного общества "Темиртауский электрометаллургический комбинат"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"Темиртауский электрометаллургический комбинат"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Гигакалорий/ квадратный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