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7838" w14:textId="44e7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 сентября 2015 года № 50/01 "Об утверждении регламента государственной услуги "Выдача лицензии на оказание услуг по складской деятельности с выдачей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мая 2017 года № 29/05. Зарегистрировано Департаментом юстиции Карагандинской области 2 июня 2017 года № 4268. Утратило силу постановлением акимата Карагандинской области от 31 января 2020 года № 05/02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31.01.2020 № 05/02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6 апреля 2016 года "О правовых актах"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 сентября 2015 года № 50/01 "Об утверждении регламента государственной услуги "Выдача лицензии на оказание услуг по складской деятельности с выдачей зерновых расписок" (зарегистрировано в Реестре государственной регистрации нормативных правовых актов № 3418, опубликовано в информационно-правовой системе "Әділет" 7 октября 2015 года, в газетах "Индустриальная Караганда" от 8 октября 2015 года № 139 (21890), "Орталық Қазақстан" от 8 октября 2015 года № 160-161 (22 043))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"Выдача лицензии на оказание услуг по складской деятельности с выпуском зерновых расписок";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регламент государственной услуги "Выдача лицензии на оказание услуг по складской деятельности с выпуском зерновых расписок".";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оказание услуг по складской деятельности с выдачей зерновых расписок",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лицензии на оказание услуг по складской деятельности с выпуском зерновых расписок";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лицензии на оказание услуг по складской деятельности с выпуском зерновых расписок" (далее – государственная услуга) оказывается местным исполнительным органом Карагандинской области (далее – услугодатель).";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"Результат оказания государственной услуги – выдача лицензии на оказание услуг по складской деятельности с выпуском зерновых расписок (далее - лицензия), переоформление лицензии, выдача дубликата лицензии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оказание услуг по складской деятельности с выпуском зерновых расписок", утвержденного приказом Министра сельского хозяйства Республики Казахстан от 22 мая 2015 года № 4-1/468 "Об утверждении стандарта государственной услуги "Выдача лицензии на оказание услуг по складской деятельности с выпуском зерновых расписок" (зарегистрирован в Реестре государственной регистрации нормативных правовых актов за № 11625) (далее-стандарт).";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текст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регламенту государственной услуги "Выдача лицензии на оказание услуг по складской деятельности с выпуском зерновых расписок";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текст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регламенту государственной услуги "Выдача лицензии на оказание услуг по складской деятельности с выпуском зерновых расписок".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иполнением настоящего постановления возложить на курирующего заместителя акима области.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