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730b" w14:textId="8387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июня 2017 года № 37/04. Зарегистрировано Департаментом юстиции Карагандинской области 3 июля 2017 года № 4290. Утратило силу постановлением акимата Карагандинской области от 8 января 2019 года № 01/01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08.01.2019 № 01/01 (вводится в действие со дня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№ 11094) акимат Карагандинской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нижеследующее: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25 июля 2016 года № 54/03 "Об установлении перечня приоритетных сельскохозяйственных культур и норм субсидий" (зарегистрирован в Реестре государственной регистрации нормативных правовых актов № 3939, опубликованное в информационно-правовой системе 29 августа 2016 года "Әділет", в газетах "Индустриальная Караганда" от 27 августа 2016 года № 111 (22056) и "Орталық Қазақстан" от 27 августа 2016 года № 136-137 (22242)).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Карагандинской области от 15 июня 2017 года № 36/01 "Об установлении перечня приоритетных сельскохозяйственных культур и норм субсидий".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акимата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1251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(за исключением зерновых колосовых культур)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 первого года жизни, посеянные на пашне и (или) для целей залужения и (или) коренного улучшения сенокосных и (или) пастбищных угодий весной текущего года или осенью предыдущего года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(промышленные тепличные комплексы)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(фермерские теплицы)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37/04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836"/>
        <w:gridCol w:w="370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гектар и (или) 1 тонну,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 (за исключением зерновых колосовых культур)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 первого года жизни, посеянные на пашне и (или) для целей залужения и (или) коренного улучшения сенокосных и (или) пастбищных угодий весной текущего года или осенью предыдущего года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(промышленные тепличные комплексы)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 (фермерские теплицы)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