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38c3c" w14:textId="1a38c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основных условий бюджетного кредитования в рамках программы регионального финансирования субъектов малого и среднего предпринимательства акционерным обществом "Фонд развития предпринимательства "Даму"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29 июня 2017 года № 38/05. Зарегистрировано Департаментом юстиции Карагандинской области 17 июля 2017 года № 4308. Утратило силу постановлением акимата Карагандинской области от 30 апреля 2024 года № 28/01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постановлением акимата Карагандинской области от 30.04.2024 </w:t>
      </w:r>
      <w:r>
        <w:rPr>
          <w:rFonts w:ascii="Times New Roman"/>
          <w:b w:val="false"/>
          <w:i w:val="false"/>
          <w:color w:val="ff0000"/>
          <w:sz w:val="28"/>
        </w:rPr>
        <w:t>№ 28/01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VI сессии Карагандинского областного маслихата от 12 декабря 2016 года № 131 "Об областном бюджете на 2017-2019 годы" (зарегистрировано в Реестре государственной регистрации нормативных правовых актов № 4066),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основные условия бюджетного кредитования и категорию заемщиков по бюджетной программе 13 3 275 010 000 "Кредитование АО "Фонд развития предпринимательства "Даму" на реализацию государственной инвестиционной политики" за счет средств областного бюджета, согласно приложению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предпринимательства Карагандинской области" в установленном законодательством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заключение кредитного договора (соглашение) с акционерным обществом "Фонд развития предпринимательства "Даму";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и мониторинг целевого и эффективного использования, погашения и обслуживания кредита.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их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Карагандинской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"29" июня 2017 года №38/05 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условия</w:t>
      </w:r>
      <w:r>
        <w:br/>
      </w:r>
      <w:r>
        <w:rPr>
          <w:rFonts w:ascii="Times New Roman"/>
          <w:b/>
          <w:i w:val="false"/>
          <w:color w:val="000000"/>
        </w:rPr>
        <w:t>бюджетного кредитования и категории заемщиков по бюджетной программе 13 3 275 010 000 "Кредитование АО "Фонд развития предпринимательства "Даму" на реализацию государственной инвестиционной политики"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условия бюджетного кредитования: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Цель предоставления бюджетного кредита</w:t>
      </w:r>
      <w:r>
        <w:rPr>
          <w:rFonts w:ascii="Times New Roman"/>
          <w:b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развитие субъектов малого и среднего предпринимательства в регионах путем финансирования их проектов в приоритетных для региона отраслях или отдельных территориальных единицах;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Размер бюджетного кредита - 500 000 000 (пятьсот миллионов)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Валюта бюджетного кредита -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Срок бюджетного кредита - 60 (шестьдесят) месяцев;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Период освоения бюджетного кредита – до 6 (шесть) месяцев;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Ставка вознаграждения по бюджетному кредиту - 0,01%;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Дополнительные условия по предоставлению, погашению и обслуживанию кредитов устанавливаются в кредитных договорах в соответствии с бюджетным законодательством Республики Казахстан;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Категории заемщиков: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заемщик – специализированная организация, контрольный пакет акций которой принадлежит государству либо национальному холдингу, либо национальному управляющему холдингу, являющиеся резидентами Республики Казахстан в лице Акционерного общества "Фонд развития предпринимательства "Даму";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конечный заемщик - физические и юридические лица, являющиеся резидентами Республики Казахстан, осуществляющие предпринимательскую деятельность, в том числе молодые предприниматели/женщины предприниматели/инвалиды/лица старше 50 лет;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банки-партнеры - юридические лица, являющиеся коммерческими организациями, которые в соответствии с Законом Республики Казахстан от 31 августа 1995 года "О банках и банковской деятельности в Республике Казахстан" правомочны осуществлять банковскую деятельность и определенные акционерным обществом "Фонд развития предпринимательства "Даму" для участия в реализации программы регионального финансирования субъектов малого и среднего предпринимательства.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