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6fca5" w14:textId="4c6fc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Карагандинской области от 30 мая 2016 года № 37/03 "Об утверждении регламентов государственных услуг в социально-трудовой сфере"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29 июня 2017 года № 38/07. Зарегистрировано Департаментом юстиции Карагандинской области 24 июля 2017 года № 4321. Утратило силу постановлением акимата Карагандинской области от 18 июня 2019 года № 37/02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18.06.2019 № 37/02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(зарегистрирован в Реестре государственной регистрации нормативных правовых актов за № 11342)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Карагандинской области от 30 мая 2016 года № 37/03 "Об утверждении регламентов государственных услуг в социально-трудовой сфере" (зарегистрировано в Реестре государственной регистрации нормативных правовых актов за № 3866, опубликовано в газетах "Индустриальная Караганда" № 81-82 (22026-22027) от 28 июня 2016 года, "Орталық Қазақстан" № 101-102 (22 207) от 28 июня 2016 года, в информационно-правовой системе "Әділет" от 29 июня 2016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"Назначение государственной адресной социальной помощи":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при обращении к акиму сельского округа: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аппарата акима сельского округа с момента подачи услугополучателем необходимых документов осуществляет прием и их регистрацию в журнале регистрации - 15 (пятнадцать) минут;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ознакамливается с документами и определяет ответственного исполнителя аппарата акима сельского округа - 1 (один) рабочий день;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аппарата акима сельского округа рассматривает поступившие документы и готовит сопроводительное письмо с документами услугополучателя для направления услугодателю - 8 (восемь) рабочих дней;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подписывает сопроводительное письмо с документами услугополучателя - 1 (один) рабочий день;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регистрирует полученный пакет документов и передает на рассмотрение руководителю услугодателя - 15 (пятнадцать) минут;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рассматривает пакет документов и определяет ответственного исполнителя услугодателя - 1 (один) рабочий день;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рассматривает поступившие документы, оформляет уведомление о назначении (отказе в назначении) государственной адресной социальной помощи и направляет на подписание руководителю услугодателя - 5 (пять) рабочих дней;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уведомление о назначении (отказ в назначении) государственной адресной социальной помощи и направляет в канцелярию услугодателя - 1 (один) час;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регистрирует уведомление о назначении (отказа в назначении) государственной адресной социальной помощи и передает акиму сельского округа - 15 (пятнадцать) минут;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выдает уведомление о назначении (отказ в назначении) государственной адресной социальной помощи услугополучателю - 1 (один) рабочий день.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"Назначение государственного пособия на детей до восемнадцати лет":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при обращении к услугодателю: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регистрирует полученный пакет документов и передает на рассмотрение руководителю услугодателя - 15 (пятнадцать) минут.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запись в журнале регистрации;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рассматривает пакет документов и определяет ответственного исполнителя услугодателя - 1 (один) рабочий день.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документы ответственному исполнителю услугодателя;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рассматривает поступившие документы, оформляет уведомление о назначении (отказе в назначении) государственного пособия на детей до восемнадцати лет и направляет на подписание руководителю услугодателя - 5 (пять) рабочих дней.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уведомления о назначении (отказа в назначении) государственного пособия на детей до восемнадцати лет для подписания;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уведомление о назначении (отказ в назначении) государственного пособия на детей до восемнадцати лет и направляет в канцелярию услугодателя - 1 (один) час.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– направление в канцелярию услугодателя уведомления о назначении (отказа в назначении) государственного пособия на детей до восемнадцати лет для регистрации;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регистрирует уведомление о назначении (отказа в назначении) государственного пособия на детей до восемнадцати лет и выдает услугополучателю - 15 (пятнадцать) минут.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выдача уведомления о назначении (отказа в назначении) государственного пособия на детей до восемнадцати лет услугополучателю;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"Выдача справки, подтверждающей принадлежность заявителя (семьи) к получателям адресной социальной помощи":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при обращении к услугодателю: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регистрирует полученный пакет документов и передает на рассмотрение руководителю услугодателя - 3 (три) минуты.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запись в журнале регистрации;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рассматривает пакет документов и определяет ответственного исполнителя услугодателя - 3 (три) минуты.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документы ответственному исполнителю услугодателя;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рассматривает поступившие документы, оформляет справку и направляет на подписание руководителю услугодателя - 3 (три) минуты.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справки для подписания;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справку и направляет в канцелярию услугодателя - 3 (три) минуты.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– направление в канцелярию услугодателя справки для регистрации; 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регистрирует справку и выдает услугополучателю - 3 (три) минуты.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выдача справки;";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при обращении к услугодателю: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регистрирует полученный пакет документов и передает на рассмотрение руководителю услугодателя - 3 (три) минуты;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рассматривает пакет документов и определяет ответственного исполнителя услугодателя - 3 (три) минуты;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рассматривает поступившие документы, оформляет справку и направляет на подписание руководителю услугодателя - 3 (три) минуты;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справку и направляет в канцелярию услугодателя - 3 (три) минуты;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регистрирует справку и выдает услугополучателю - 3 (три) минуты.";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при обращении к акиму сельского округа: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аппарата акима сельского округа с момента подачи услугополучателем необходимых документов осуществляет прием и их регистрацию в журнале регистрации - 3 (три) минуты;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ознакамливается с документами и определяет ответственного исполнителя аппарата акима сельского округа - 3 (три) минуты;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аппарата акима сельского округа рассматривает поступившие документы, оформляет справку и направляет на подписание акиму сельского округа - 3 (три) минуты;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подписывает справку и направляет в канцелярию аппарата акима сельского округа - 3 (три) минуты;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аппарата акима сельского округа регистрирует справку и выдает услугополучателю - 3 (три) минуты.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"Назначение социальной помощи специалистам социальной сферы, проживающим и работающим в сельских населенных пунктах, по приобретению топлива":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5 изложить в следующей редакции: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при обращении к услугодателю: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регистрирует полученный пакет документов и передает на рассмотрение руководителю услугодателя - 15 (пятнадцать) минут.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запись в журнале регистрации;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рассматривает пакет документов и определяет ответственного исполнителя услугодателя - 1 (один) рабочий день.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документы ответственному исполнителю услугодателя;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рассматривает поступившие документы, оформляет уведомление и направляет на подписание руководителю услугодателя - 8 (восемь) рабочих дней.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уведомления для подписания;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уведомление и направляет в канцелярию услугодателя - 1 (один) час.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– направление в канцелярию услугодателя уведомления для регистрации; 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регистрирует уведомление и выдает услугополучателю - 15 (пятнадцать) минут.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выдача уведомления;";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при обращении к услугодателю: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регистрирует полученный пакет документов в соответствии с пунктом 9 Стандарта (далее - документы) и передает на рассмотрение руководителю услугодателя - 15 (пятнадцать) минут;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рассматривает пакет документов и определяет ответственного исполнителя услугодателя - 1 (один) рабочий день;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рассматривает поступившие документы, оформляет уведомление и направляет на подписание руководителю услугодателя - 8 (восемь) рабочих дней;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уведомление и направляет в канцелярию услугодателя - 1 (один) час;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регистрирует уведомление и выдает услугополучателю - 15 (пятнадцать) минут.";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при обращении к акиму сельского округа: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аппарата акима сельского округа с момента подачи услугополучателем необходимых документов осуществляет прием и их регистрацию в журнале регистрации - 15 (пятнадцать) минут;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ознакамливается с документами и определяет ответственного исполнителя аппарата акима сельского округа - 1 (один) рабочий день;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аппарата акима сельского округа рассматривает поступившие документы и готовит сопроводительное письмо с документами услугополучателя для направления услугодателю - 2 (два) рабочих дня;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подписывает сопроводительное письмо с документами услугополучателя - 1 (один) рабочий день;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регистрирует полученный пакет документов и передает на рассмотрение руководителю услугодателя - 15 (пятнадцать) минут;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рассматривает пакет документов и определяет ответственного исполнителя услугодателя - 1 (один) рабочий день;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рассматривает поступившие документы, оформляет уведомление и направляет на подписание руководителю услугодателя - 8 (восемь) рабочих дней;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уведомление и направляет в канцелярию услугодателя - 1 (один) рабочий день;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регистрирует уведомление и передает акиму сельского округа - 15 (пятнадцать) минут;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выдает уведомление услугополучателю - 1 (один) рабочий день.".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Карагандинской области от 16 мая 2017 года № 30/02 "О внесении изменений в постановление акимата Карагандинской области от 30 мая 2016 года № 37/03 "Об утверждении регламентов государственных услуг в социально-трудовой сфере".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координации занятости и социальных программ Карагандинской области" принять необходимые меры, вытекающие из постановления акимата Карагандинской области "О внесении изменений в постановление акимата Карагандинской области от 30 мая 2016 года № 37/03 "Об утверждении регламентов государственных услуг в социально-трудовой сфере".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постановления акимата Карагандинской области "О внесении изменений в постановление акимата Карагандинской области от 30 мая 2016 года № 37/03 "Об утверждении регламентов государственных услуг в социально-трудовой сфере" возложить на курирующего заместителя акима области.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Постановление акимата Карагандинской области "О внесении изменений в постановление акимата Карагандинской области от 30 мая 2016 года № 37/03 "Об утверждении регламентов государственных услуг в социально-трудовой сфере" вводится в действие по истечении десяти календарных дней после дня его первого официального опубликования.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