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da5a" w14:textId="c03d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7 декабря 2015 года № 69/06 "Об утверждении Правил предоставления коммунальных услуг по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28 июля 2017 года № 48/01. Зарегистрировано Департаментом юстиции Карагандинской области 3 августа 2017 года № 4336. Утратило силу постановлением акимата Карагандинской области от 11 августа 2020 года № 50/01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11.08.2020 № 50/01 (вводится в действие по истечении десяти календарных дней после дня его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Карагандинской области от 7 декабря 2015 года № 69/06 "Об утверждении Правил предоставления коммунальных услуг по Карагандинской области" (зарегистрировано в Реестре государственной регистрации нормативных правовых актов за № 3592, опубликовано в газетах "Индустриальная Караганда" от 14 января 2016 года № 4 (21949), "Орталық Қазақстан" от 14 января 2016 года № 7-8 (22113), информационно-правовой системе "Әділет" 19 января 2016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главу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18 </w:t>
      </w:r>
      <w:r>
        <w:rPr>
          <w:rFonts w:ascii="Times New Roman"/>
          <w:b w:val="false"/>
          <w:i w:val="false"/>
          <w:color w:val="000000"/>
          <w:sz w:val="28"/>
        </w:rPr>
        <w:t>Правил предоставления коммунальных услуг по Карагандинской области, утвержденных указанным постановлением.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