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28e0" w14:textId="4d32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теплоснабжению для потребителей, не имеющих приборов учета в поселке Габидена Мустафина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27 августа 2017 года № 53/01. Зарегистрировано Департаментом юстиции Карагандинской области 6 сентября 2017 года № 4344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потребления коммунальных услуг по теплоснабжению для потребителей, не имеющих приборов учета в поселке Габидена Мустафина Бухар-Жырауского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2017 года № 53/01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для потребителей, не имеющих приборов учета в поселке Габидена Мустафина Бухар-Жырауского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2927"/>
        <w:gridCol w:w="3004"/>
        <w:gridCol w:w="1438"/>
        <w:gridCol w:w="3834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потребителей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теплоснабжающей организации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потребители поселка Габидена Мустафина, отапливаемые от модульной котельной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"Ботакара Жылу"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Гигакалорий/ квадратный метр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