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50be2" w14:textId="1950b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Карагандинской области от 23 сентября 2015 года № 56/04 "Об утверждении регламента государственной услуги "Субсидирование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29 августа 2017 года № 54/02. Зарегистрировано Департаментом юстиции Карагандинской области 8 сентября 2017 года № 4348. Утратило силу постановлением акимата Карагандинской области от 31 января 2020 года № 05/02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>акимата Карагандинской области от 31.01.2020 № 05/02 (вводится в действие со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15 апреля 2013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"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23 сентября 2015 года № 56/04 "Об утверждении регламента государственной услуги "Субсидирование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растений" (зарегистрировано в Реестре государственной регистрации нормативных правовых актов № 3459, опубликовано в информационно-правовой системе "Әділет" 2 ноября 2015 года, в газетах "Индустриальная Караганда" от 7 ноября 2015 года № 159-160 (21910-21911), "Орталық Қазақстан" от 7 ноября 2015 года № 183-184 (22068))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растений",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Результат оказания государственной услуги – предоставление в территориальное подразделение казначейства платежных документов к оплате для дальнейшего перечисления причитающихся субсидий на банковские счета сельскохозяйственных товаропроизводителей или отечественных производителей средств защиты растений при приобретении гербицидов, биоагентов (энтомофагов) и биопрепаратов у производителя средств защиты растений по удешевленной стоимости, либо мотивированный ответ об отказе в оказании государственной услуги, по основаниям, предусмотренным пунктом 10 стандарта государственной услуги "Субсидирование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растений" (далее – стандарт), утвержденного приказом Министра сельского хозяйства Республики Казахстан от 8 июня 2015 года № 15-1/522 "Об утверждении стандарта государственной услуги "Субсидирование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растений" (зарегистрирован в Реестре государственной регистрации нормативных правовых актов за № 11684).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заявки и выдача результата оказания государственной услуги осуществляется через некоммерческое акционерное общество "Государственная корпорация "Правительство для граждан" (далее - Государственная корпорация).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через Государственную корпорацию услугополучателю направляется уведомление на бумажном носителе с решением о назначении/не назначении субсидии с указанием причин не предоставления субсидий, подписанное уполномоченным лицом услугодателя, по формам,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государственных услуг.";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Основанием для начала процедуры (действия) по оказанию государственной услуги является подача услугополучателем (либо его представителя по доверенности) заявки по установленной форме,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Содержание каждой процедуры (действия), входящей в состав процесса оказания государственной услуги и длительность их выполнения: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отдел сельского хозяйства района (города областного значения) (далее – отдел), управление города в течение двух рабочих дней с даты поступления заявки и (или) заявки об оплате причитающихся субсидий проверяет заявку на предмет соответствия условиям,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стоимости гербицидов, биоагентов (энтомофагов) и биопрепаратов, предназначенных для обработки сельскохозяйственных культур в целях защиты растений (далее – правила), утвержденного приказом Министра сельского хозяйства Республики Казахстан от 5 мая 2016 года № 204 "Об утверждении Правил субсидирования стоимости гербицидов, биоагентов (энтомофагов) и биопрепаратов, предназначенных для обработки сельскохозяйственных культур в целях защиты растений" и заявку об оплате причитающихся субсидий на предмет соответствия условиям,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а также определяет наличие сельхозтоваропроизводителя в реестре по объемам фактической реализации средств защиты растений (далее - СЗР), предоставляемом производителем СЗР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отдел после окончания проверки заявки или заявки об оплате причитающихся субсидий в течение одного рабочего дня направляет: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управление области за подписью акима района (города областного значения) список одобренных заявок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 список одобренных заявок об оплате причитающихся субсидий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производителю СЗР список одобренных заявок об оплате причитающихся субсидий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письменно уведомляет сельхозтоваропроизводителя об одобрении заявки и (или) заявки об оплате причитающихся субсидий, либо отклонении заявки и (или) заявки об оплате причитающихся субсидий с указанием причин не предоставления субсидий;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управление области после поступления список одобренных заявок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 список одобренных заявок об оплате причитающихся субсидий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 течение двух рабочих дней представляет в территориальное подразделение казначейства платежные документы к оплате для перечисления субсидий на счета сельхозтоваропроизводителей или производителей СЗР.";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отдел сельского хозяйства района (города областного значения) (далее – отдел), управление города в течение двух рабочих дней с даты поступления заявки и (или) заявки об оплате причитающихся субсидий проверяет заявку на предмет соответствия условиям,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 заявку об оплате причитающихся субсидий на предмет соответствия условиям,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а также определяет наличие сельхозтоваропроизводителя в реестре по объемам фактической реализации СЗР, предоставляемом производителем СЗР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отдел после окончания проверки заявки или заявки об оплате причитающихся субсидий в течение одного рабочего дня направляет: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управление области за подписью акима района (города областного значения) список одобренных заявок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 список одобренных заявок об оплате причитающихся субсидий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производителю СЗР список одобренных заявок об оплате причитающихся субсидий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письменно уведомляет сельхозтоваропроизводителя об одобрении заявки и (или) заявки об оплате причитающихся субсидий, либо отклонении заявки и (или) заявки об оплате причитающихся субсидий с указанием причин не предоставления субсидий;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управление области после поступления список одобренных заявок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 список одобренных заявок об оплате причитающихся субсидий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 течение двух рабочих дней представляет в территориальное подразделение казначейства платежные документы к оплате для перечисления субсидий на счета сельхозтоваропроизводителей или производителей СЗР.";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государственной услуги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области.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августа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стоимости гербицидов,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биоагентов (энтомофагов) и биопрепаратов,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предназначенных для обработки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целях защиты растений"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бизнес-процессов оказания государственной услуги</w:t>
      </w:r>
    </w:p>
    <w:bookmarkEnd w:id="23"/>
    <w:bookmarkStart w:name="z36" w:id="24"/>
    <w:p>
      <w:pPr>
        <w:spacing w:after="0"/>
        <w:ind w:left="0"/>
        <w:jc w:val="left"/>
      </w:pP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7810500" cy="328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8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37" w:id="25"/>
    <w:p>
      <w:pPr>
        <w:spacing w:after="0"/>
        <w:ind w:left="0"/>
        <w:jc w:val="left"/>
      </w:pP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7810500" cy="165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