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4cd4" w14:textId="76a4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20 апреля 2017 года № 24/03 "Об утверждении нормативов и объемов бюджетных субсидий в сфере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сентября 2017 года № 60/02. Зарегистрировано Департаментом юстиции Карагандинской области 11 октября 2017 года № 4374. Утратило силу постановлением акимата Карагандинской области от 23 января 2018 года № 02/03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23.01.2018 № 02/03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14813)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20 апреля 2017 года № 24/03 "Об утверждении нормативов и объемов бюджетных субсидий в сфере животноводства" (зарегистрировано в Реестре государственной регистрации нормативных правовых актов за № 4249, опубликовано в газетах "Орталық Қазақстан" от 25 мая 2017 года за № 56 (22 363), "Индустриальная Караганда" от 25 мая 2017 года за № 57 (22 170), в Эталонном контрольном банке нормативных правовых актов Республики Казахстан в электронном виде 19 мая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курирующего заместителя акима области.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60/02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№24/03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</w:t>
      </w:r>
      <w:r>
        <w:rPr>
          <w:rFonts w:ascii="Times New Roman"/>
          <w:b/>
          <w:i w:val="false"/>
          <w:color w:val="000000"/>
        </w:rPr>
        <w:t>повышения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2554"/>
        <w:gridCol w:w="532"/>
        <w:gridCol w:w="2156"/>
        <w:gridCol w:w="2895"/>
        <w:gridCol w:w="3189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субсиди-рования, тенге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Субсиди-руемый объем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6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селекционной племенной работы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791 980,0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0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9 600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26 220,0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6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1 000 голов фактического откорма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7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голов фактического откорма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8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  <w:bookmarkEnd w:id="19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20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селекционной племенной работы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племенной крупный рогатый скот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Австралии, США Канады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1 866 080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32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33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  <w:bookmarkEnd w:id="36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37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суточного молодняка мясного направления родительской /прародительской формы у отечественных и зарубежных репродукторов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(бройлер):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0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4 605 878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295 483,1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42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яичного направления родительской /прародительской формы у отечественных и зарубежных репродукторов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пищевого яйца: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5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млн. штук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6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7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72 727 280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8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49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свинины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1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3 000 голов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2 901 710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2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53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54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  <w:bookmarkEnd w:id="55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6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8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9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0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ягнятины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6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Коневодство </w:t>
            </w:r>
          </w:p>
          <w:bookmarkEnd w:id="62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3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4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5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6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конины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67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  <w:bookmarkEnd w:id="68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9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70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7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3 894 270,2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