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6704" w14:textId="4e06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7 декабря 2015 года № 69/05 "Об утверждении норм потребления коммунальных услуг по теплоснабжению для потребителей, не имеющих приборов учета в городе Караганде"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сентября 2017 года № 60/01. Зарегистрировано Департаментом юстиции Карагандинской области 17 октября 2017 года № 4383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7 декабря 2015 года № 69/05 "Об утверждении норм потребления коммунальных услуг по теплоснабжению для потребителей, не имеющих приборов учета в городе Караганде" (зарегистрировано в Реестре государственной регистрации нормативных правовых актов за № 3574, опубликовано в газетах "Индустриальная Караганда" от 31 декабря 2015 года № 193-194 (21944-21945); "Орталық Қазақстан" от 31 декабря 2015 года № 220-221 (22105); в информационно-правовой системе "Әділет" 31 декабря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28"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60/01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2015 года № 69/05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 не имеющих приборов учета в городе Караганде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238"/>
        <w:gridCol w:w="2860"/>
        <w:gridCol w:w="604"/>
        <w:gridCol w:w="2798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потребителей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Потребители, отапливающиеся от Карагандинских теплооэлектро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централи-1 и теплоэлектро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централи-3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"КарагандыЖылу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Сбыт"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Потребители жилых домов № 97,113,114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Кемеровская, отапливающиеся от котельной услугодателя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"Городское коммунальное хозяйство города Караганды"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