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2634d" w14:textId="31263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XXIII сессии областного маслихата от 27 марта 2014 года № 260 "Об утверждении Регламента Карагандинского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XIII сессии Карагандинского областного маслихата от 12 декабря 2017 года № 267. Зарегистрировано Департаментом юстиции Карагандинской области 25 декабря 2017 года № 4498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 и на основании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Карагандинский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XXIII сессии областного маслихата от 27 марта 2014 года №260 "Об утверждении Регламента Карагандинского областного маслихата" (зарегистрировано в Реестре государственной регистрации нормативных правовых актов за №2610, опубликовано 29 апреля 2014 года в газетах "Орталық Қазақстан" №79 (21713) и "Индустриальная Караганда" №72 (21593), информационно-правовой системе "Әділет" 5 мая 2014 года) признать утратившим силу.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областного маслихата (Нуркенов К.К.).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