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ce5c6" w14:textId="3fce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ХIII сессии Карагандинского областного маслихата от 12 декабря 2017 года № 258. Зарегистрировано Департаментом юстиции Карагандинской области 26 декабря 2017 года № 4501.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областной бюджет на 2018 – 2020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– 206470244 тыс.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55682466 тыс.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2795375 тыс.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тыс.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147992403 тыс.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206849116 тыс.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11529605 тыс. тенге: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14891133 тыс.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3361528 тыс.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тыс. тенге: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тыс. тенге;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тыс.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11908477 тыс. тенге;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11908477 тыс.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14252648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3486628 тыс.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1142457 тыс.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15.11.2018 № 350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составе поступлений областного бюджета на 2018 год целевые трансферты и бюджетные кредиты из республиканского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Установить на 2018 год нормативы распределения доходов в областной бюджет, в бюджеты районов (городов областного значения) в следующих размерах: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 индивидуальному подоходному налогу: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облагаемых у источника выплаты: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Бухар-Жырауского района – 24 процента, Каркаралинского, Осакаровского районов, городов Балхаш, Жезказган, Караганды, Каражал, Приозерск, Сарань, Темиртау, Шахтинск – по 50 процентов, Шетского района – 55 процентов, Абайского района – 75 процентов, Нуринского района – 76 процента, Актогайского района – 90 процентов, Жанааркинского района– 95 процентов, Улытауского района – 99 процентов, города Сатпаев – 100 процентов;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доходов, не облагаемых у источника выплаты: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доходов иностранных граждан, не облагаемых у источника выплаты: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Абайского, Актогайского, Бухар-Жырауского, Жанааркинского, Каркаралинского, Нуринского, Осакаровского, Улытауского, Шетского районов, городов Балхаш, Жезказган, Караганды, Каражал, Приозерск, Сарань, Сатпаев, Темиртау, Шахтинск – по 100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Темиртау – 46 процентов, города Караганды – 49 процентов, городов Балхаш, Жезказган, Каражал, Приозерск, Сарань, Шахтинск – по 50 процентов, Бухар-Жырауского, Каркаралинского, Нуринского, Осакаровского районов – по 70 процентов, Шетского района – 80 процентов, Абайского района – 90 процентов, Актогайского, Жанааркинского районов – по 95 процентов, Улытауского района – 99 процентов, города Сатпаев – 100 процентов.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15.11.2018 № 350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2018 год объемы субвенций, передаваемых из областного бюджета в бюджеты районов (городов областного значения), в сумме 54222132 тыс. тенге, в том числе: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Абайскому району – 3930505 тыс. тенге;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Актогайскому району – 2466644 тыс. тенге;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Бухар-Жыраускому району – 5410552 тыс. тенге;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Жанааркинскому району – 3353972 тыс. тенге;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Каркаралинскому району – 4943061 тыс. тенге;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Нуринскому району – 3377513 тыс. тенге;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Осакаровскому району – 3975356 тыс. тенге;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Шетскому району – 3851238 тыс. тенге;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Балхаш – 3539169 тыс. тенге;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Жезказган – 1297220 тыс. тенге;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Караганды – 1919446 тыс. тенге;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Каражал – 1669295 тыс. тенге;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Приозерск – 1654976 тыс. тенге;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Сарань – 3390978 тыс. тенге;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Сатпаев – 4126175 тыс. тенге;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Темиртау – 1210943 тыс. тенге;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Шахтинск – 4105089 тыс. тенге.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областном бюджете на 2018 год объемы бюджетных изъятий из бюджета Улытауского района в сумме 1889851 тыс. тенге.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областного бюджета на 2018 год предусмотрены целевые трансферты бюджетам районов (городов областного значения)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бюджетам районов (городов областного значения) определяется на основании постановления акимата Карагандинской области.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Установить на 2018 год гражданским служащим здравоохранения, социального обеспечения, образования, культуры, спорта и ветеринарии, работающим в сельской местности, финансируемым из областного бюджета,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условиях. 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Карагандинской области на 2018 год в сумме 301502 тыс. тенге.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15.11.2018 № 350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перечень областных бюджетных программ, не подлежащих секвестру в процессе исполнения областного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Установить, что в процессе исполнения бюджетов районов (городов областного значения) на 2018 год не подлежат секвестру местные бюджетные программы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вводится в действие с 1 января 2018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Утешов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№258</w:t>
            </w:r>
          </w:p>
        </w:tc>
      </w:tr>
    </w:tbl>
    <w:bookmarkStart w:name="z6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2018 год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15.11.2018 № 350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206470244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55682466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22860770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18206216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14598599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за размещение бюджетных средств на банковских счетах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1326865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147992403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6009025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141983378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141983378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206 849 116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2 711 829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1 490 498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935 738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мобилизационной подготовки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14 489 218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14 431 358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11 932 106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33 366 223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14 585 137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6 932 998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2 033 252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3 417 078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3 636 592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3 636 110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10 341 158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7 436 167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организаций образования системы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7 102 285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5 258 991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8 904 882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2 169 967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1 872 540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1 958 819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4 693 473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4 232 869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8 671 767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5 849 426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3 892 585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выплату государственной адресной социальной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1 753 920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970 634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1 840 296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8 142 667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7 419 441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жилых домов и общежитий для переселения жителей из зон обрушения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10 548 703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686 409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12 147 858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3 551 438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720 255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2 154 344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5 948 439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5 946 889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1 635 510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266 024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1 004 736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608 147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17 355 312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16 392 334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16 114 805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семеноводства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7 572 781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4 891 391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борьбе с деградацией и опустыниванием пастбищ (окультуривание, коренное улучшение, подготовка почвы, подсев однолетних и многолетних трав, внесение органических удобрений)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Обучение предпринимательству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Приобретение, хранение и перемещение изделий и атрибутов ветеринарного и зоогигиенического назначения, используемых для профилактики, лечения, обработки животных, диагностики заболеваний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средств индивидуальной защиты работников, приборов, инструментов, техники, оборудования и инвентаря, для материально-технического оснащения государственных ветеринарных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Восстановление особо аварийных водохозяйственных сооружений и гидромелиоративных систем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248 836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1 023 052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20 735 166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9 207 087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4 888 055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7 214 289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2 344 073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индустриальной инфраструктуры в рамках Государственной программы поддержки и развития бизнеса "Дорожная карта бизнеса - 2020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реализацию бюджетных инвестиционных проектов в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2 010 158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59 556 444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54 222 132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4 832 126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Правительства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11 529 605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14 891 133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8 412 073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реконструкцию и строительство систем тепло-,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4 974 059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3361528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-11908477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11908477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№258</w:t>
            </w:r>
          </w:p>
        </w:tc>
      </w:tr>
    </w:tbl>
    <w:bookmarkStart w:name="z46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2019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163510822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54540921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17673080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1821137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1625208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bookmarkEnd w:id="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7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107143365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6412737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100730628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100730628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163283024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2292080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237 684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159 567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1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196099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1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12674335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1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20315867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7345123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3821315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10459073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10039046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1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6143625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3856324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3614449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1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8190620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2120168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611974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1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4503125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2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10841546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5747963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  <w:bookmarkEnd w:id="2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2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8744402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8094316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7835214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2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316207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2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12625350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7665273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5683065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3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17763117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1 000 000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3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171318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Обслуживание долга местных исполнительных органов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3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58415459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58415459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52880083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5535376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-7977509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3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33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0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8177509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8177509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8177509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39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  <w:bookmarkEnd w:id="34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8205307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  <w:bookmarkEnd w:id="3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-8205307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№258</w:t>
            </w:r>
          </w:p>
        </w:tc>
      </w:tr>
    </w:tbl>
    <w:bookmarkStart w:name="z772" w:id="3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2020 год</w:t>
      </w:r>
    </w:p>
    <w:bookmarkEnd w:id="3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3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344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166648687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  <w:bookmarkEnd w:id="34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57182054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18130391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13545095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  <w:bookmarkEnd w:id="3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1890608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1710334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  <w:bookmarkEnd w:id="3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  <w:bookmarkEnd w:id="3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107570626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8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3314426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104256200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166448687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  <w:bookmarkEnd w:id="3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2327254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1652446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313299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243 626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167 146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  <w:bookmarkEnd w:id="3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199738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мобилизационной подготовке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мобилизационной подготовки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  <w:bookmarkEnd w:id="4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12776264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служебных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4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21222734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4043086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3004493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11027643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438904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10588739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4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2609287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  <w:bookmarkEnd w:id="4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8484214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5882383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6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  <w:bookmarkEnd w:id="4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2415531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2415531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  <w:bookmarkEnd w:id="4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11197337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6068927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803459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  <w:bookmarkEnd w:id="5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  <w:bookmarkEnd w:id="5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9021247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8089310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ревизионных союзов сельскохозяйственных кооперативов на проведение внутреннего аудита сельскохозяйственных кооперативов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Частичное гарантирование по микрокредитам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3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Cубсидирование повышения продуктивности и качества товарного рыбоводства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  <w:bookmarkEnd w:id="57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325756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5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8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промышленности, архитектурной, градостроительной и строительной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промышленности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промышленности и индустриально-инновационного развития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  <w:bookmarkEnd w:id="58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12238797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5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59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27420065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Единой программы поддержки и развития бизнеса "Дорожная карта бизнеса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3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24470341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  <w:bookmarkEnd w:id="60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  <w:bookmarkEnd w:id="6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56115196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56115196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54730886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-837134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0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  <w:bookmarkEnd w:id="6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3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1037134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8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3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/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634"/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  <w:bookmarkEnd w:id="6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1037134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VI. Финансирование дефицита (использование профицита) бюджета </w:t>
            </w:r>
          </w:p>
          <w:bookmarkEnd w:id="63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-1037134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 258</w:t>
            </w:r>
          </w:p>
        </w:tc>
      </w:tr>
    </w:tbl>
    <w:bookmarkStart w:name="z1085" w:id="6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2018 год</w:t>
      </w:r>
    </w:p>
    <w:bookmarkEnd w:id="6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15.11.2018 № 350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49 709 691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18 511 894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19 571 688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3 121 558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171 806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2 669 153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280 599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1 428 629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надбавки за классную квалификацию сотрудников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371 876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должностных окладов сотрудников органов внутренних дел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1 056 753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1 385 663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85 330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411 632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замене и настройке речевых процессоров к кохлеарным имплантам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363 941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1 893 992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пропаганду здорового образа жизни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178 296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закуп вакцин и других иммунобиологических препаратов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1 527 590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профилактике и борьбе со СПИД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8 929 819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7 572 781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192 905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1 109 355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2 099 896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306 614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394 805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18 511 894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834 678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10 734 999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2 932 743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2 526 336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1 759 462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1 474 961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2 041 497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6 942 217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2 903 687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1 864 071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11 626 109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4 158 251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содействие развитию предпринимательства в областных центрах и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866 516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5 785 534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XIII сессии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 258</w:t>
            </w:r>
          </w:p>
        </w:tc>
      </w:tr>
    </w:tbl>
    <w:bookmarkStart w:name="z1145" w:id="6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бюджетам районов (городов областного значения) на 2018 год</w:t>
      </w:r>
    </w:p>
    <w:bookmarkEnd w:id="6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Карагандинского областного маслихата от 15.11.2018 № 350 (вводится в действие с 01.01.2018).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57 383 995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22 623 226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25 532 888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22 623 226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8 247 284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государственного образовательного заказа в детских дошкольных организациях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129 472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849 955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программы автоматизированного мониторинга интернет-сайтов в организациях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содержание, укрепление материально-технической базы и проведение ремонтов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4 131 062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2 562 405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270 099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победителю областного конкурса "Лучшая организация среднего образования"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22 628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115 866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организаций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329 049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текущие расходы и проведение ремонта организаций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71 489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257 560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1 769 011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государственной адресной социальной помощи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336 368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114 331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351 196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402 798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краткосрочное профессиональное обучение рабочих кадров по востребованным на рынке труда профессиям в рамках Программы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503 761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и укрепление МТБ в сфере социальной защиты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аутсорсинг услуг частным агенствам занятости населения, в рамках Программы развития продуктивной занятости и массового предпринимательства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2 643 970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жилищно-коммунальное хозяйство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2 639 160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энергетического аудита многоквартирных жилых домов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капитальный, средний и текущий ремонт автомобильных дорог районного значения (улиц города) и улиц населенных пунктов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9 429 975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118 676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по вакцинации, транспортировке и хранению ветеринарных препаратов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103 270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специализированной техники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25 532 888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14 121 521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3 696 110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спорта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 (или) обустройство инженерно-коммуникационной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2 302 692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и (или) реконструкцию жилья коммунального жилищного фонда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2 498 567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2 010 158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жилых домов и общежитий для переселения жителей из зон обрушения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2 618 182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теплоэнергетической системы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объектов культуры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173 360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административного здания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транспортной инфраструктуры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1 992 747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9 418 620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4 038 758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бюджетных инвестиционных проектов в моногородах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767 904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системы водоснабжения и водоотведения в сельских населенных пунктах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2 313 215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коммунального хозяйства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698 743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индустриальной инфраструктуры в рамках Государственной программы поддержки и развития бизнеса "Дорожная карта бизнеса 2020"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1 600 000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9 227 881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815 808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энергетики и жилищно-коммунального хозяйства области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и строительство систем тепло-, водоснабжения и водоотведения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5 785 534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2 626 539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проектирование и (или) строительство жилья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2 626 539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№258</w:t>
            </w:r>
          </w:p>
        </w:tc>
      </w:tr>
    </w:tbl>
    <w:bookmarkStart w:name="z1205" w:id="6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</w:p>
    <w:bookmarkEnd w:id="640"/>
    <w:bookmarkStart w:name="z1206" w:id="6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областных бюджетных программ, не подлежащих секвестру в процессе исполнения областного бюджета на 2018 год</w:t>
      </w:r>
    </w:p>
    <w:bookmarkEnd w:id="6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7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8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0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6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2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в спорте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3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4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  <w:bookmarkEnd w:id="65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здравоохранения области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1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2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XIII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Карагандинского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12 декабря 2017 года №258</w:t>
            </w:r>
          </w:p>
        </w:tc>
      </w:tr>
    </w:tbl>
    <w:bookmarkStart w:name="z1224" w:id="6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>местных бюджетных программ, не подлежащих секвестру в процессе исполнения бюджетов районов (городов областного значения) на 2018 год</w:t>
      </w:r>
    </w:p>
    <w:bookmarkEnd w:id="6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  <w:bookmarkEnd w:id="659"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6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9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0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  <w:bookmarkEnd w:id="6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  <w:bookmarkEnd w:id="66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7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8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