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cea06" w14:textId="d8cea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регионального перечня приоритетных видов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21 декабря 2017 года № 83/06. Зарегистрировано Департаментом юстиции Карагандинской области 10 января 2018 года № 4553.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3 июля 2014 года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Министра культуры и спорта Республики Казахстан от 26 июля 2017 года № 216 "Об утверждении Правил ранжирования видов спорта в Республике Казахстан" (зарегистрирован в Реестре государственной регистрации нормативных правовых актов за № 15509),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региональный перечень приоритетных видов спорта,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физической культуры и спорта Карагандинской области" принять необходимые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культуры и спорта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"____"_____________2017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"21" декабря 2017 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83/06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Региональный перчень приоритетных видов спорта Карагандинской области на 2018-2019 годы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1801"/>
        <w:gridCol w:w="1348"/>
        <w:gridCol w:w="3501"/>
        <w:gridCol w:w="1532"/>
        <w:gridCol w:w="1258"/>
        <w:gridCol w:w="1259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</w:t>
            </w:r>
          </w:p>
          <w:bookmarkEnd w:id="7"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олимпийского вида спорта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летнего олимпийского вида спорта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зимнего олимпийского вида спорта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На­име­но­ва­ние паралимпийского вида спорта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национального вида спорта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"А"</w:t>
            </w:r>
          </w:p>
          <w:bookmarkEnd w:id="8"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киокушинкай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Академическая гребля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Танцы на колясках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күресі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Номад ММА 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атлетика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Конькобежный спорт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Тоғызқұмалақ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акробатика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Женская борьба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Лыжные гонки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атлетика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 Легкая атлетика 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Гребля на байдарке и каноэ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с шайбой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плавание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Прыжки на батуте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Шорт- трек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сидя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таеквондо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мини-футбол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Греко-римская борьба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Тоғызқұмалақ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футбол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теннис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Таеквондо ІТF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Вольная борьба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атлетика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Прыжки в воду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Скалолазание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Велосипедный спорт (шоссе)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Велосипедный спорт (трек)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Синхронное плавание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теннис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"В"</w:t>
            </w:r>
          </w:p>
          <w:bookmarkEnd w:id="9"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Авиамодельный спорт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на открытой воде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Фигурное катание на коньках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Аударыспак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Грепплинг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Бадминтон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Каратэ-до WKF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Картинг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Современное пятиборье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Кикбоксинг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Гандбол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Киокушинкай-кан каратэ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гимнастика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алу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Рукопашный бой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пулевая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Фехтование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Президентское многоборье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гимнастика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поло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Спортивное ориентирование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Таеквондо WТF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Спортивное рыболовство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туризм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Судомодельный спорт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"С"</w:t>
            </w:r>
          </w:p>
          <w:bookmarkEnd w:id="10"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Прыжки на акробатическом батуте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Керлинг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боевые единиборства ММА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Велосипедный спорт (маутинбайк)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Военно-прикладные виды спорта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из лука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танцы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Триатлон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Гиревой спорт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Регби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Джиу-Джитсу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Армрестлинг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Панкратион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Парашютный спорт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Ушу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Черлидинг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