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b20" w14:textId="9957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 сессии VI созыва Карагандинского городского маслихата от 22 декабря 2017 года № 242. Зарегистрировано Департаментом юстиции Карагандинской области 26 декабря 2017 года № 4500.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57 896 738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34 511 768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–3 473 990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2 949 469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16 961 511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60 032 398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5 392 720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5 392 720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491 518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491 518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7 036 862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7 036 862 тысячи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7 569 752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2 414 469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1 881 579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30.11.2018 № 345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 решением XIII сессии Карагандинского областного маслихата от 12 декабря 2017 года № 258 "Об областном бюджете на 2018 - 2020 годы" установлены нормативы отчислений в бюджет города Караганды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49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бюджета города на 2018 год предусмотрены субвенции из областного бюджета в сумме 1 919 446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Караганды на 2018 год в сумме 31 752 тысячи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30.11.2018 № 345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и расходов бюджета города на 2018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района имени Казыбек би и Октябрьского района города Караганды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города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 в процессе исполнения бюджета города на 2018 год не подлежат секвестру расходы на выплату заработной платы.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30.11.2018 № 345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-7 036 862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2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-1 526 620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  <w:r>
              <w:br/>
            </w:r>
          </w:p>
        </w:tc>
      </w:tr>
    </w:tbl>
    <w:bookmarkStart w:name="z4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 242</w:t>
            </w:r>
            <w:r>
              <w:br/>
            </w:r>
          </w:p>
        </w:tc>
      </w:tr>
    </w:tbl>
    <w:bookmarkStart w:name="z68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2018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30.11.2018 № 345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22 611 817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кабинетов интеллектуальных игр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к широкополосному доступу интернета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доставка учебников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 в рамках Программы развития продуктивной занятости и массового предпринимательства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 на 2018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 242</w:t>
            </w:r>
            <w:r>
              <w:br/>
            </w:r>
          </w:p>
        </w:tc>
      </w:tr>
    </w:tbl>
    <w:bookmarkStart w:name="z7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2018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30.11.2018 № 345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  <w:r>
              <w:br/>
            </w:r>
          </w:p>
        </w:tc>
      </w:tr>
    </w:tbl>
    <w:bookmarkStart w:name="z75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2018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