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9851" w14:textId="be69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в государственном учреждении "Аппарат Жезказганского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28 февраля 2017 года № 8/90. Зарегистрировано Департаментом юстиции Карагандинской области 28 марта 2017 года № 4194. Утратило силу решением Жезказганского городского маслихата Карагандинской области от 27 марта 2018 года № 20/187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27.03.2018 № 20/187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в государственном учреждении "Аппарат Жезказганского городского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от 11 мая 2016 года № 2/24 "Об утверждении Методики оценки деятельности административных государственных служащих корпуса "Б" в государственном учреждении "Аппарат Жезказганского городского маслихата" (зарегистрировано в Реестре государственной регистрации нормативных правовых актов за № 3812, опубликовано в информационно - правовой системе "Әділет" от 16 июня 2016 года, в газете "Сарыарқа" 10 июня 2016 года №24 (7984), в газете "Жезказганский вестник" 10 июня 2016 года №24 (126))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Жезказганского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февраля 2017 года № 8/90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в государственном учреждении "Аппарат Жезказганского городского маслихата"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в государственном учреждении "Аппарат Жезказганского городского маслихата" (далее –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 и определяет алгоритм оценки деятельности административных государственных служащих корпуса "Б" в государственном учреждении "Аппарат Жезказганского городского маслихата (далее – служащие корпуса "Б").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 служащих корпуса "Б" (далее – оценка) проводится для определения эффективности и качества их работы.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отпусках,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главный специалист по управлению персоналом.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секретаря городского маслихата путем внесения изменения в распоряжение о создании комиссии по оценке.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по управлению персоналом. Секретарь Комиссии по оценке не принимает участие в голосовании.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служащим корпуса "Б" совместно с его непосредственным руководителем не позднее десятого января оцениваемого года,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Индивидуальный план составляется в двух экземплярах. Один экземпляр передается главному специалисту по управлению персоналом. Второй экземпляр находится у служащего корпуса "Б". 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Главный специалист по управлению персоналом формирует график проведения оценки по согласованию с председателем Комиссии по оценке.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по управлению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по шкале баллов за поощряемые виды деятельности согласно приложению 5 к настоящей Методике (далее - шкала баллов).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15.08.2017 № 12/129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Поощряемые виды деятельности распределены по пятиуровневой шкале от "+1" до "+5" баллов.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вид деятельности служащему корпуса "Б" непосредственным руководителем присваиваются баллы по шкале баллов.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15.08.2017 № 12/129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Штрафные баллы выставляются за нарушения исполнительской и трудовой дисциплины.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главного специалиста по документации и делопроизводству и непосредственного руководителя служащего корпуса "Б".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 служебной этики.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 по управлению персоналом, непосредственного руководителя служащего корпуса "Б".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оценки исполнения должностных обязанностей служащий корпуса "Б" предоставляет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главным специалистом по управлению персоналом, главным специалистом по документации и делопроизводству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по управлению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30. Оценка выполнения индивидуального плана работы выставляется по следующей шкале: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 невыполнение целевого показателя, предусмотренного индивидуальным планом..работы, присваивается 2 балла;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 частичное выполнение целевого показателя - 3 балла;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 выполнение целевого показателя (достижение ожидаемого результата) - 4 балла;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 превышение ожидаемого результата целевого показателя - 5 баллов.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по управлению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главным специалистом по управлению персоналом не позднее пяти рабочих дней до заседания Комиссии по оценке по следующей формуле: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>год</w:t>
      </w:r>
      <w:r>
        <w:rPr>
          <w:rFonts w:ascii="Times New Roman"/>
          <w:b/>
          <w:i w:val="false"/>
          <w:color w:val="000000"/>
          <w:sz w:val="28"/>
        </w:rPr>
        <w:t>=0,4</w:t>
      </w:r>
      <w:r>
        <w:rPr>
          <w:rFonts w:ascii="Times New Roman"/>
          <w:b/>
          <w:i w:val="false"/>
          <w:color w:val="000000"/>
          <w:sz w:val="28"/>
        </w:rPr>
        <w:t>*</w:t>
      </w:r>
      <w:r>
        <w:rPr>
          <w:rFonts w:ascii="Times New Roman"/>
          <w:b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/>
          <w:i w:val="false"/>
          <w:color w:val="000000"/>
          <w:sz w:val="28"/>
        </w:rPr>
        <w:t xml:space="preserve">.+0,6* </w:t>
      </w:r>
      <w:r>
        <w:rPr>
          <w:rFonts w:ascii="Times New Roman"/>
          <w:b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>ип</w:t>
      </w:r>
      <w:r>
        <w:rPr>
          <w:rFonts w:ascii="Times New Roman"/>
          <w:b/>
          <w:i w:val="false"/>
          <w:color w:val="000000"/>
          <w:sz w:val="28"/>
        </w:rPr>
        <w:t>,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80"/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Главным специалист по управлению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по управлению персоналом предоставляет на заседание Комиссии следующие документы: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 оценочные листы;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годовой оценки и принимает одно из следующих решений: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решения о пересмотре результатов оценки Комиссия корректирует оценку с соответствующим пояснением в протоколе.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по управлению персоналом ознакамливает служащего корпуса "Б" с результатами оценки в течение двух рабочих дней со дня ее завершения.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 послужной список. В этом случае главный специалист по управлению персоналом в произвольной форме составляется акт об отказе от ознакомления.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по управлению персоналом.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учреждением "Аппарат Жезказганского городского маслихата" в течение двух недель в уполномоченный орган по делам государственной службы или его территориальный департамент.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9"/>
    <w:bookmarkStart w:name="z10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 послужные списки.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в государственном учрежении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Жезказганского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8"/>
    <w:bookmarkStart w:name="z12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год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Ожидаемый результат 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показатель 1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Количество целевых показателей составляет не более четырех, из них не менее половины измеримых.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                               Непосредственный руководитель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                         _____________________________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(фамилия, инициалы)                               (фамилия, инициалы) 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            дата ________________________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            подпись _____________________ 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в государственном учрежении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Жезказганского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7"/>
    <w:bookmarkStart w:name="z14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квартал _______ года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оцениваемого служащего:______________________ 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2418"/>
        <w:gridCol w:w="1505"/>
        <w:gridCol w:w="1505"/>
        <w:gridCol w:w="2419"/>
        <w:gridCol w:w="1734"/>
        <w:gridCol w:w="1506"/>
        <w:gridCol w:w="365"/>
      </w:tblGrid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 мых показате лях и видах деятель ности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 мых показате лях и видах деятель 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 ны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                               Непосредственный руководитель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                         _____________________________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(фамилия, инициалы)                         (фамилия, инициалы) 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            дата ________________________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            подпись _____________________ 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в государственном учрежении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Жезказганского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3"/>
    <w:bookmarkStart w:name="z16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год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0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                         Непосредственный руководитель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                   _____________________________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(фамилия, инициалы)                         (фамилия, инициалы) 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            дата ________________________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            подпись _____________________ 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в государственном учрежении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Жезказганского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0"/>
    <w:bookmarkStart w:name="z18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1"/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</w:t>
      </w:r>
    </w:p>
    <w:bookmarkEnd w:id="162"/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4"/>
    <w:bookmarkStart w:name="z187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66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результатах оценки 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7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9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0"/>
    <w:bookmarkStart w:name="z19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</w:t>
      </w:r>
    </w:p>
    <w:bookmarkEnd w:id="171"/>
    <w:bookmarkStart w:name="z19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2"/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учрежении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Жезказганского городского маслихата"</w:t>
            </w:r>
          </w:p>
        </w:tc>
      </w:tr>
    </w:tbl>
    <w:bookmarkStart w:name="z203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баллов за поощряемые виды деятельности административных государственных служащих корпуса "Б" в государственном учрежении "Аппарат Жезказганского городского маслихата"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приложением 5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15.08.2017 № 12/129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4"/>
        <w:gridCol w:w="9826"/>
      </w:tblGrid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Баллы </w:t>
            </w:r>
          </w:p>
          <w:bookmarkEnd w:id="179"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Поощряемые виды деятельности </w:t>
            </w:r>
          </w:p>
        </w:tc>
      </w:tr>
      <w:tr>
        <w:trPr>
          <w:trHeight w:val="30" w:hRule="atLeast"/>
        </w:trPr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  <w:bookmarkEnd w:id="180"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мероприятий, направленных на повышение имиджа государственного учреждения (семинары, круглые столы и другие)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правовых актов сессий и постоянных комиссий городского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распоряжений секретаря городского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в правовые акты, регламентирующие деятельность 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технических спецификаций к договорам государственных закупок 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обучающих семинаров, лекций, разъяснительных работ для депутатов городского маслихата и служащих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и участие в работе заседаний советов и комиссий аппарата городского маслихата</w:t>
            </w:r>
          </w:p>
        </w:tc>
      </w:tr>
      <w:tr>
        <w:trPr>
          <w:trHeight w:val="30" w:hRule="atLeast"/>
        </w:trPr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  <w:bookmarkEnd w:id="181"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докладов и выступлений секретаря городского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статей и публикаций о деятельности государственного учреждения и депутатов городского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обращений, требующих дополнительного изучения и 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срочных поручений секретаря городского маслихата</w:t>
            </w:r>
          </w:p>
        </w:tc>
      </w:tr>
      <w:tr>
        <w:trPr>
          <w:trHeight w:val="30" w:hRule="atLeast"/>
        </w:trPr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правовой экспертизы соглашений, договоров, дополнительных соглашений к ним, технических спецификаций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государственного и (или) иностранного языка при непосредственном выполнении должностных обязанностей</w:t>
            </w:r>
          </w:p>
        </w:tc>
      </w:tr>
      <w:tr>
        <w:trPr>
          <w:trHeight w:val="30" w:hRule="atLeast"/>
        </w:trPr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балла</w:t>
            </w:r>
          </w:p>
          <w:bookmarkEnd w:id="182"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совмещение должностей и выполнение обязанностей временно отсутствующих государственных служащих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наставнической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 не требующих дополнительного изучения и проверки</w:t>
            </w:r>
          </w:p>
        </w:tc>
      </w:tr>
      <w:tr>
        <w:trPr>
          <w:trHeight w:val="30" w:hRule="atLeast"/>
        </w:trPr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балл</w:t>
            </w:r>
          </w:p>
          <w:bookmarkEnd w:id="183"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своевременного размещения информационных материалов подлежащих опубликованию на интернет-сайте 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информаций для опубликования в средствах массовой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дежурство в нерабочее время для приема документов от вышестоящих организаций и отправки срочных документов аппарата</w:t>
            </w:r>
          </w:p>
        </w:tc>
      </w:tr>
      <w:tr>
        <w:trPr>
          <w:trHeight w:val="30" w:hRule="atLeast"/>
        </w:trPr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  <w:bookmarkEnd w:id="184"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работе рабочих групп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общественной жизни (работе) коллектива (в спортивных и культурных мероприятиях)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