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7789" w14:textId="36d7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 сессии Жезказганского городского маслихата от 21 декабря 2016 года № 7/72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октября 2017 года № 13/134. Зарегистрировано Департаментом юстиции Карагандинской области 18 октября 2017 года № 4392.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VII сессии Жезказганского городского маслихата от 21 декабря 2016 года № 7/72 "О городском бюджете на 2017-2019 годы" (зарегистрировано в Реестре государственной регистрации нормативных правовых актов за №4073, опубликовано в Эталонном контрольном банке нормативных правовых актов Республики Казахстан в электронном виде 20 января 2017 года, в газете "Сарыарқа" от 13 января 2017 года №1 (8014), 20 января 2017 года №3 (8016), 27 января 2017 года №4 (8017), в газете "Жезказганский вестник" 13 января 2017 года №1 (156), 17 января 2017 года №2 (157), 20 января 2017 года №3 (158), 27 января 2017 года №4 (159)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2017-2019 годы согласно приложениям 1, 2, 3 соответственно, в том числе на 2017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–10557033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6537112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30175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36962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трансфертов–3952784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10905186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5959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6807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354112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354112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26807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849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328154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поступлений городского бюджета на 2017 год предусмотрены целевые текущие трансферты и трансферты на развитие из областного и республиканского бюджетов в сумме 2447390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исполнительного органа города Жезказган на 2017 год в сумме 951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Секретарь..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городского..маслихата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11октября 2017 года № 13/134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3952784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3952784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 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3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5"/>
        <w:gridCol w:w="965"/>
        <w:gridCol w:w="965"/>
        <w:gridCol w:w="444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8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4"/>
        <w:gridCol w:w="2160"/>
        <w:gridCol w:w="2160"/>
        <w:gridCol w:w="3205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90"/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6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13/134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3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2017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8047"/>
        <w:gridCol w:w="3130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03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2474197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1370251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1370251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гигиеничесими средствами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предпринимательства, в том числе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32925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направленных на профессиональную подготовку по Дорожной карте занятости 2020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29827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,среднего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1065707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975400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48697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3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  <w:bookmarkEnd w:id="324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–связи для ветеринарных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5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6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15018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конструкторов по сборке и программированию роботов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8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77063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0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городов и сельских населенных пунктов в рамках Программы развития продуктивной занятности и массового предпринимательства,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77016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25283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жилищно-коммунального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14794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36939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1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2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Жезказган,2 очередь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3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Жезказган,3 очередь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4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 (софинансирование)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5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городского парка "Жастар"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6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инженерно- коммуникационной инфраструктуры к индивидуальным жилым домам Западного жилого района города Жезказган,2 очередь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7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развитие и обустройство инженерно- коммуникационной инфраструктуры к многоэтажным жилым домам Западного жилого района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  <w:bookmarkEnd w:id="338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5- этажного 60- квартирного жилого дома в городе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9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внутригородских водопроводных сетей города Жезказган, 1очередь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0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№1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1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№2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2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"Строительство школы на 900 мест в городе Жезказган"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3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путепровода №4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4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5"/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5- этажного 30 –квартирного жилого дома по ул. Гагарина, 70/4 в квартале 74 города Жезказган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1339"/>
        <w:gridCol w:w="48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ул.Гагарина70/4 в квартале 74 города Жезказган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13/134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9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2017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03"/>
        <w:gridCol w:w="1588"/>
        <w:gridCol w:w="1588"/>
        <w:gridCol w:w="4362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  <w:bookmarkEnd w:id="35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37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