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7655" w14:textId="9d27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для заказчиков единого организатора государственных закупок и перечня работ и услуг, по которым организация и проведение государственных закупок выполняется единым организатором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12 января 2017 года № 2/2. Зарегистрировано Департаментом юстиции Карагандинской области 18 января 2017 года № 4120. Утратило силу постановлением акимата города Темиртау Карагандинской области от 7 марта 2019 года № 11/3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города Темиртау Карагандинской области от 07.03.2019 № 11/3 (вводится в действие с 01.03.2019).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закупках", в целях оптимального и эффективного расходования бюджетных средств, акиматгорода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Определить для заказчиков единым организатором государственных закупок по городу Темиртау государственное учреждение "Отдел государственных активов и закупок города Темиртау".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Определить перечень работ и услуг, по которым организация и проведение государственных закупок выполняется единым организатором государственных закупок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Заказчикам, администраторам местных бюджетных программ обеспечить предоставление единому организатору государственных закупок необходимых документов для организации и проведения государственных закупок согласно действующему законодательству Республики Казахстан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курирующего заместителя акима города Темиртау.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2017 года № 2/2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 и услуг, по которым организация и проведение государственных закупок выполняются единым организатором государственных закупок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0"/>
        <w:gridCol w:w="10470"/>
      </w:tblGrid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"/>
        </w:tc>
        <w:tc>
          <w:tcPr>
            <w:tcW w:w="10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государственных закупок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0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инжиниринговых услуг по ведению технического надзора от имени заказчика при строительстве и реконструкции объектов в рамках бюджетных программ развития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0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инжиниринговых услуг по ведению технического надзора от имени заказчика при проведении капитального и среднего ремонта автомобильных дорог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0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новых либо капитальный ремонт и реконструкция имеющихся объектовв рамках бюджетных программ развития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0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рамках бюджетных программ развития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10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либо корректировка имеющейся проектно-сметной документации на строительство и реконструкцию объектов в рамках бюджетных программ развития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10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либо корректировка имеющейся проектно-сметной документации на капитальный и средний ремонт автомобильных дорог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