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af80" w14:textId="331a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9 февраля 2017 года № 6/7. Зарегистрировано Департаментом юстиции Карагандинской области 27 февраля 2017 года № 4159. Утратило силу постановлением акимата города Темиртау Карагандинской области от 12 апреля 2018 года № 16/3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12.04.2018 № 16/3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Темиртау Спабекова Галымжана Оспановича.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2017 года № 6/7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864"/>
        <w:gridCol w:w="2250"/>
        <w:gridCol w:w="1784"/>
        <w:gridCol w:w="4839"/>
        <w:gridCol w:w="689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(ясли-сад)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10605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днҰм пребывания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683"/>
        <w:gridCol w:w="2457"/>
        <w:gridCol w:w="2457"/>
        <w:gridCol w:w="2457"/>
        <w:gridCol w:w="2457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(ясли-сад)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днҰм пребывания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