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969b" w14:textId="6c69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10 сессии Темиртауского городского маслихата от 26 декабря 2016 года № 10/4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12 апреля 2017 года № 12/4. Зарегистрировано Департаментом юстиции Карагандинской области 21 апреля 2017 года № 4235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Темиртауского городского маслихата от 26 декабря 2016 года № 10/4 "О городском бюджете на 2017-2019 годы" (зарегистрировано в Реестре государственной регистрации нормативных правовых актов за № 4094, опубликовано в газете "Стальная Гвардия" от 18 января 2017 года № 1 (15), опубликовано в Эталонном контрольном банке нормативных правовых актов Республики Казахстан в электронном виде 24 января 2017 года),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12 614 487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10 272 140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38 144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87 813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2 216 390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13 002 068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- 0 тысяч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8 000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- 0 тысяч тенге;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8 000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379 581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379 581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379 581 тысяч тенге.";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городском бюджете на 2017 год возврат неиспользованных (недоиспользованных) целевых трансфертов в сумме 33 469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Темиртау на 2017 год в сумме 51 242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составе расходов городского бюджета на 2017 год предусмотрены трансферты органам местного самоуправления в сумме 10 140 тысяч тенге согласно приложению 5.";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города Темиртау"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апреля 2017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 № 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10/4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12614487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13002068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4"/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2"/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-379581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3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 № 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10/4</w:t>
            </w:r>
          </w:p>
        </w:tc>
      </w:tr>
    </w:tbl>
    <w:bookmarkStart w:name="z30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2017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680"/>
        <w:gridCol w:w="2147"/>
        <w:gridCol w:w="530"/>
        <w:gridCol w:w="530"/>
        <w:gridCol w:w="2591"/>
      </w:tblGrid>
      <w:tr>
        <w:trPr/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89"/>
        </w:tc>
        <w:tc>
          <w:tcPr>
            <w:tcW w:w="5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1 517 822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8 448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7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8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27 396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11 740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15 656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1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46 639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6 053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40 586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877 868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5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11 043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6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материально-технической базы и проведение ремонтов объектов образования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конструкторов по сборке и программированию роботов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7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ремонтных работ автомобильных дорог районного значения (улиц города) и улиц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8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0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3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школы на 600 мест в городе Темиртау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460 800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5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25 285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6"/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водопроводных сетей города Темиртау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57 000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 № 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10/4</w:t>
            </w:r>
          </w:p>
        </w:tc>
      </w:tr>
    </w:tbl>
    <w:bookmarkStart w:name="z342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8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9"/>
          <w:p>
            <w:pPr>
              <w:spacing w:after="20"/>
              <w:ind w:left="20"/>
              <w:jc w:val="both"/>
            </w:pPr>
          </w:p>
          <w:bookmarkEnd w:id="3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Актау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 № 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10/4</w:t>
            </w:r>
          </w:p>
        </w:tc>
      </w:tr>
    </w:tbl>
    <w:bookmarkStart w:name="z35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Актау, финансируемых через аппарат акима поселка Актау и других администраторов городских бюджетных программ в 2017 году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658"/>
        <w:gridCol w:w="1389"/>
        <w:gridCol w:w="1389"/>
        <w:gridCol w:w="5359"/>
        <w:gridCol w:w="2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0"/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1"/>
          <w:p>
            <w:pPr>
              <w:spacing w:after="20"/>
              <w:ind w:left="20"/>
              <w:jc w:val="both"/>
            </w:pPr>
          </w:p>
          <w:bookmarkEnd w:id="3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