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d7b7" w14:textId="5f2d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Темиртауского городского маслихата от 26 декабря 2016 года № 10/4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10 июля 2017 года № 15/4. Зарегистрировано Департаментом юстиции Карагандинской области 18 июля 2017 года № 4311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Темиртауского городского маслихата от 26 декабря 2016 года № 10/4 "О городском бюджете на 2017-2019 годы" (зарегистрировано в Реестре государственной регистрации нормативных правовых актов за № 4094, опубликовано в газете "Стальная Гвардия" от 18 января 2017 года № 1 (15), опубликовано в Эталонном контрольном банке нормативных правовых актов Республики Казахстан в электронном виде 24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 согласно приложениям 1, 2 и 3 соответственно, в том числе на 2017 год в следующих объемах: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13 037 169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10 649 140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36 444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89 513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2 262 072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13 424 750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       - 0 тысяч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8 000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8 000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379 581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379 581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- 379 581 тысяч тенге.";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2017 год в сумме 160 109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Сыдыкова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" июля 2017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_10/4_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-379581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июля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10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2016 года № 10/4</w:t>
            </w:r>
          </w:p>
        </w:tc>
      </w:tr>
    </w:tbl>
    <w:bookmarkStart w:name="z30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2017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483"/>
        <w:gridCol w:w="2499"/>
        <w:gridCol w:w="511"/>
        <w:gridCol w:w="512"/>
        <w:gridCol w:w="2501"/>
      </w:tblGrid>
      <w:tr>
        <w:trPr/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9"/>
        </w:tc>
        <w:tc>
          <w:tcPr>
            <w:tcW w:w="5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1 563 504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1 020 419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8 700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8 448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5 308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27 396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11 740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15 656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46 639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6 053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40 586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923 928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11 043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и проведение ремонтов объектов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конструкторов по сборке и программированию роботов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ремонтных работ автомобильных дорог районного значения (улиц города) и улиц населенных пунктов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842 648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9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58 135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58 135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1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543 085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4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460 800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6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25 285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7"/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водопроводных сетей города Темиртау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57 000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июля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10/4</w:t>
            </w:r>
          </w:p>
        </w:tc>
      </w:tr>
    </w:tbl>
    <w:bookmarkStart w:name="z34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2017 году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5359"/>
        <w:gridCol w:w="2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9"/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