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db4e" w14:textId="ed8d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10 сессии Темиртауского городского маслихата от 26 декабря 2016 года № 10/4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8 декабря 2017 года № 20/4. Зарегистрировано Департаментом юстиции Карагандинской области 13 декабря 2017 года № 4481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Решением XII сессии Карагандинского областного маслихата от 30 ноября 2017 года № 252 "О внесении изменений в решение VI сессии Карагандинского областного маслихата от 12 декабря 2016 года № 131 "Об областном бюджете на 2017-2019 годы",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Темиртауского городского маслихата от 26 декабря 2016 года № 10/4 "О городском бюджете на 2017-2019 годы" (зарегистрировано в Реестре государственной регистрации нормативных правовых актов за № 4094, опубликовано в газете "Стальная Гвардия" от 18 января 2017 года № 1 (15), опубликовано в Эталонном контрольном банке нормативных правовых актов Республики Казахстан в электронном виде 24 января 2017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2017-2019 годы согласно приложениям 1, 2 и 3 соответственно, в том числе на 2017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12 861 641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10 740 730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30 091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64 276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2 026 544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12 158 704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       - 0 тысяч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2 000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2 000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704 937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минус 704 937 тысяч тенге, в том числе: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минус 1 084 518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2017 год возврат неиспользованных (недоиспользованных) целевых трансфертов в сумме 33 469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1-2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городском бюджете на 2017 год целевые текущие трансферты из нижестоящего бюджета на компенсацию потерь вышестоящего бюджета в связи с изменением законодательства в сумме 25 563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составе расходов городского бюджета предусмотрены средства на оказание жилищной помощи населению – 1 375 тысяч тенге.";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резерв местного исполнительного органа города Темиртау на 2017 год в сумме 0 тенге.";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А.Сыдыкова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8 " декабря 2017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декабря 2017 года № 20/4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2016 года № 10/4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2"/>
        <w:gridCol w:w="2"/>
        <w:gridCol w:w="1174"/>
        <w:gridCol w:w="2"/>
        <w:gridCol w:w="5811"/>
        <w:gridCol w:w="271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подготовка и переподготовка безработных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1371"/>
        <w:gridCol w:w="1371"/>
        <w:gridCol w:w="1752"/>
        <w:gridCol w:w="6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  <w:tc>
          <w:tcPr>
            <w:tcW w:w="6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1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декабря 2017 года № 20/4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2016 года № 10/4</w:t>
            </w:r>
          </w:p>
        </w:tc>
      </w:tr>
    </w:tbl>
    <w:bookmarkStart w:name="z37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2017 год 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6"/>
        <w:gridCol w:w="7941"/>
        <w:gridCol w:w="3208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1327976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1015290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955667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материально-технической базы и проведение ремонтов объектов образования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конструкторов по сборке и программированию роботов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ремонтных работ автомобильных дорог районного значения (улиц города) и улиц населенных пунктов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3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5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8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0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1"/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реконструкцию водопроводных сетей города Темиртау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декабря 2017 года № 20/4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10 сессии Темиртауского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2016 года № 10/4 </w:t>
            </w:r>
          </w:p>
        </w:tc>
      </w:tr>
    </w:tbl>
    <w:bookmarkStart w:name="z40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2017 году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2"/>
        <w:gridCol w:w="658"/>
        <w:gridCol w:w="1388"/>
        <w:gridCol w:w="1388"/>
        <w:gridCol w:w="2"/>
        <w:gridCol w:w="5357"/>
        <w:gridCol w:w="24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448733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