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e8e3" w14:textId="b92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25 декабря 2017 года № 21/4. Зарегистрировано Департаментом юстиции Карагандинской области 29 декабря 2017 года № 4523.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решением XIII сессии Карагандинского областного маслихата от 12 декабря 2017 года № 258 "Об областном бюджете на 2018-2020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15 057 209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11 712 663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35 660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100 545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3 208 341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15 900 178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842 969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842 969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- 684 633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2018 год возврат неиспользованных (недоиспользованных) целевых трансфертов в сумме 2 231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03.03.2018 № 23/4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Учесть в составе поступлений городского бюджета на 2018 год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субвенций, передаваемых из областного бюджета в городской бюджет на 2018 год составляет 1 210 943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составе расходов городского бюджета предусмотрены средства на оказание жилищной помощи населению – 1 015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составе расходов городского бюджета на 2018 год по программе "Социальная помощь отдельным категориям нуждающихся граждан по решениям местных представительных органов" - 100 582 тысяч тенге, в том числе: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семьдесят третьей годовщине празднования Дня Победы в Великой Отечественной войне – 27 040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Конституции Республики Казахстан – 19 326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единовременной социальной помощи ко Дню Первого Президента Республики Казахстан – 23 556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при наступлении трудной жизненной ситуации – 10 059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материальной помощи на удорожание продуктов питания – 20 601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2018 год предусмотрены средства на обслуживание долга местных исполнительных органов по выплате вознаграждений и иных платежей по займам из республиканского бюджета в сумме 231 тысяч тенге.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Темиртау на 2018 год в сумме 74 958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2018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560 575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объем субвенций, передаваемых из городского бюджета в бюджет поселка Актау на 2018 год составляет 192 706 тысяч тенге.</w:t>
      </w:r>
    </w:p>
    <w:bookmarkStart w:name="z7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в городском бюджете на 2018 год целевые текущие трансферты бюджету поселка Актау на 2018 год в общей сумме 32 699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03.03.2018 № 23/4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городского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Сыдыкова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" декабря 2017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21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_21/4_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Проведенние оценки имущества в целях налогооблажения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593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00"/>
        <w:gridCol w:w="1476"/>
        <w:gridCol w:w="1476"/>
        <w:gridCol w:w="5308"/>
        <w:gridCol w:w="2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576"/>
        <w:gridCol w:w="1576"/>
        <w:gridCol w:w="4835"/>
        <w:gridCol w:w="6"/>
        <w:gridCol w:w="2803"/>
        <w:gridCol w:w="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-842969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_21_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_21/4_</w:t>
            </w:r>
          </w:p>
        </w:tc>
      </w:tr>
    </w:tbl>
    <w:bookmarkStart w:name="z2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874"/>
        <w:gridCol w:w="1207"/>
        <w:gridCol w:w="2886"/>
        <w:gridCol w:w="5222"/>
        <w:gridCol w:w="5"/>
        <w:gridCol w:w="6"/>
        <w:gridCol w:w="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10"/>
              <w:gridCol w:w="1258"/>
              <w:gridCol w:w="810"/>
              <w:gridCol w:w="5468"/>
              <w:gridCol w:w="395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4" w:id="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Категория</w:t>
                  </w:r>
                </w:p>
                <w:bookmarkEnd w:id="28"/>
              </w:tc>
              <w:tc>
                <w:tcPr>
                  <w:tcW w:w="395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(тысяч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5" w:id="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9"/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6" w:id="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0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7" w:id="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3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8" w:id="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I. Доходы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12501948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9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3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11348250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0" w:id="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Подоходный налог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5208526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1" w:id="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Индивидуальный подоходный налог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5208526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2" w:id="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3181746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3" w:id="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7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3181746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4"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8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собственность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2427665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5" w:id="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39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имущество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1338215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6" w:id="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0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Земельный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711413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7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 на транспортные средства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378017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8"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Единый земельный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9" w:id="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налоги на товары, работы и услуги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445002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0" w:id="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Акцизы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16364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1" w:id="4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 использование природных и других ресурсов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180370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2" w:id="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237085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3" w:id="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7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Налог на игорный бизнес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11183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4" w:id="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8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85311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5" w:id="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49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Государственная пошлина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85311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6" w:id="5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  <w:bookmarkEnd w:id="50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33539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7" w:id="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Доходы от государственной собственности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29269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8" w:id="5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на доли участия в юридических лицах, находящиеся в государственной собственности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9" w:id="5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аренды имущества, находящегося в государственной собственности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29038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10" w:id="5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Вознаграждения по кредитам, выданным из государственного бюджета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11" w:id="5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4270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12" w:id="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5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4270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2"/>
        <w:gridCol w:w="5154"/>
        <w:gridCol w:w="2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0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займа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_21_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25 " декабря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_21/4</w:t>
            </w:r>
          </w:p>
        </w:tc>
      </w:tr>
    </w:tbl>
    <w:bookmarkStart w:name="z47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039"/>
        <w:gridCol w:w="1314"/>
        <w:gridCol w:w="3142"/>
        <w:gridCol w:w="4953"/>
        <w:gridCol w:w="5"/>
        <w:gridCol w:w="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10"/>
              <w:gridCol w:w="1258"/>
              <w:gridCol w:w="810"/>
              <w:gridCol w:w="5468"/>
              <w:gridCol w:w="395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6" w:id="2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Категория</w:t>
                  </w:r>
                </w:p>
                <w:bookmarkEnd w:id="219"/>
              </w:tc>
              <w:tc>
                <w:tcPr>
                  <w:tcW w:w="395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(тысяч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7" w:id="2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0"/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Класс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8" w:id="2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9" w:id="2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22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0" w:id="2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I. Доходы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11691788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1" w:id="2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22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11536835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2" w:id="2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Подоходный налог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4757753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3" w:id="2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Индивидуальный подоходный налог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4757753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4" w:id="2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7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3162504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5" w:id="2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8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3162504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6" w:id="2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29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собственность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3010275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7" w:id="2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0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имущество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1668751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8" w:id="2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Земельный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846464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89" w:id="2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 на транспортные средства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495037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0" w:id="2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Единый земельный налог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1" w:id="2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налоги на товары, работы и услуги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498874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2" w:id="2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Акцизы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18180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3" w:id="2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 использование природных и других ресурсов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211934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4" w:id="2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7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254705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5" w:id="2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8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Налог на игорный бизнес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14055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6" w:id="2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39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налоги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7555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7" w:id="2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0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налоги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7555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8" w:id="2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1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99874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99" w:id="2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2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Государственная пошлина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99874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0" w:id="2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  <w:bookmarkEnd w:id="243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45223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1" w:id="2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4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Доходы от государственной собственности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36571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2" w:id="24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5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на доли участия в юридических лицах, находящиеся в государственной собственности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3" w:id="2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6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аренды имущества, находящегося в государственной собственности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36507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4" w:id="2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7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8652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5" w:id="2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248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8652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6" w:id="2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  <w:bookmarkEnd w:id="249"/>
              </w:tc>
              <w:tc>
                <w:tcPr>
                  <w:tcW w:w="12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Поступления от продажи основного капитала </w:t>
                  </w:r>
                </w:p>
              </w:tc>
              <w:tc>
                <w:tcPr>
                  <w:tcW w:w="3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109730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90"/>
          <w:p>
            <w:pPr>
              <w:spacing w:after="20"/>
              <w:ind w:left="20"/>
              <w:jc w:val="both"/>
            </w:pP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21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25 " декабря 2017 года № 21/4</w:t>
            </w:r>
          </w:p>
        </w:tc>
      </w:tr>
    </w:tbl>
    <w:bookmarkStart w:name="z65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2018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29.11.2018 № 32/4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997"/>
        <w:gridCol w:w="3495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всего, в том числе: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адресной социальной помощи нового формата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668"/>
        <w:gridCol w:w="257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для трудоустройства инвалидов (на создание специальных рабочих мест для инвалидов)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88976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открытие кабинетов интеллектуальных игр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программы автоматизированного мониторинга интернет сайтов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ремонтных работ автомобильных дорог районного значения (улиц города) и улиц населенных пунктов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6674"/>
        <w:gridCol w:w="3985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Темиртау, всего, в том числе: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735867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115097</w:t>
            </w:r>
          </w:p>
        </w:tc>
      </w:tr>
    </w:tbl>
    <w:bookmarkStart w:name="z4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компенсацию потерь вышестоящего бюджета на 2018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782"/>
        <w:gridCol w:w="35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из городского бюджета на компенсацию потерь вышестоящего бюджета, всего, в том числе: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ставок по отчислениям работодателей на обязательное социальное медицинское страхование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 № 21/4</w:t>
            </w:r>
          </w:p>
        </w:tc>
      </w:tr>
    </w:tbl>
    <w:bookmarkStart w:name="z69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городского бюджета на 2018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71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2018 год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03.03.2018 № 23/4 (вводится в действие с 01.01.2018);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20.08.2018 № 28/4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91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земельно-кадастровые работы по автодорогам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уличного освещения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