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dd9a" w14:textId="8d4d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Актау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декабря 2017 года № 22/4. Зарегистрировано Департаментом юстиции Карагандинской области 9 января 2018 года № 4549.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- 233 324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- 10 993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- 9 919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- 212 412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- 225 108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- 8 216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минус 8 216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минус 8 216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Учесть объем субвенций, передаваемых из городского бюджета в бюджет поселка Актау на 2018 год в сумме 192 706 тысяч тенге. </w:t>
      </w:r>
    </w:p>
    <w:bookmarkStart w:name="z2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бюджета поселка Актау на 2018 год целевые трансферты из городского бюджета в сумме 19 706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16.03.2018 № 24/4 (вводится в действие с 01.01.2018);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03.09.2018 № 29/4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составе расходов бюджета поселка Актау предусмотрены средства на обеспечение занятости населения в сумме 5 269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16.03.2018 № 24/4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А.Сыдыкова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28 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_22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28 " декабря 2017 года № _22/4_</w:t>
            </w:r>
            <w:r>
              <w:br/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_22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28 " декабря 2017 года № 22/4</w:t>
            </w:r>
            <w:r>
              <w:br/>
            </w:r>
          </w:p>
        </w:tc>
      </w:tr>
    </w:tbl>
    <w:bookmarkStart w:name="z1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22 сессии Темиртауского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"28 " декабря 2017 года № 22/4</w:t>
            </w:r>
            <w:r>
              <w:br/>
            </w:r>
          </w:p>
        </w:tc>
      </w:tr>
    </w:tbl>
    <w:bookmarkStart w:name="z1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декабря 2017 года № 22/4</w:t>
            </w:r>
          </w:p>
        </w:tc>
      </w:tr>
    </w:tbl>
    <w:bookmarkStart w:name="z2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2018 год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16.03.2018 № 24/4 (вводится в действие с 01.01.2018);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03.09.2018 № 29/4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