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81bf8" w14:textId="f081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23 декабря 2016 года № 7/66 "О городском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10 октября 2017 года № 14/120. Зарегистрировано Департаментом юстиции Карагандинской области 23 октября 2017 года № 4408.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 от 23 декабря 2016 года №7/66 "О городском бюджете на 2017-2019 годы" (зарегистрировано в Реестре государственной регистрации нормативных правовых актов за №4096, опубликовано в газетах "Балқаш өңірі" от 18 января 2017 года №6 (12543), "Северное Прибалхашье" от 18 января 2017 года №4 (1573), в Эталонном контрольном банке нормативных правовых актов Республики Казахстан в электронном виде от 03 февраля 2017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2017-2019 годы согласно приложениям 1, 2 и 3 к настоящему решению, в том числе на 2017 год в следующих объемах: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11 013 714 тысяч тенге, в том числе по: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5 687 123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52 207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46 142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5 228 242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11 279 151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19 397 тысяч тенге, в том числе: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19 397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246 040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246 040 тысяч тенге: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200 000 тысяч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46 040 тысяч тенге.";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акимата города Балхаш на 2017 год в сумме 18 885 тысяч тенге.";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Л. Власова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октября 2017 года № 14/120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2016 года № 7/66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11013714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5687123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5228242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5228242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8"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11 279 151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4 792 888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3 321 072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3 288 636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3 036 113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3 787 900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472 854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Программы развития продуктивной занятости и массового предпринимательства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2 164 231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2 164 231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524 430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579 608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1 150 815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1 146 171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735 719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873 191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868 769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868 769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868 769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-19 397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-246 040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4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46040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46040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октября 2017 года № 14/120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2016 года № 7/66</w:t>
            </w:r>
          </w:p>
        </w:tc>
      </w:tr>
    </w:tbl>
    <w:bookmarkStart w:name="z286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на 2017 год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8"/>
        <w:gridCol w:w="3852"/>
      </w:tblGrid>
      <w:tr>
        <w:trPr>
          <w:trHeight w:val="30" w:hRule="atLeast"/>
        </w:trPr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66"/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(тыс.тенге)</w:t>
            </w:r>
          </w:p>
        </w:tc>
      </w:tr>
      <w:tr>
        <w:trPr>
          <w:trHeight w:val="30" w:hRule="atLeast"/>
        </w:trPr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"/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целевых текущих трансфертов</w:t>
            </w:r>
          </w:p>
          <w:bookmarkEnd w:id="268"/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1 228 850</w:t>
            </w:r>
          </w:p>
        </w:tc>
      </w:tr>
      <w:tr>
        <w:trPr>
          <w:trHeight w:val="30" w:hRule="atLeast"/>
        </w:trPr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269"/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11 023</w:t>
            </w:r>
          </w:p>
        </w:tc>
      </w:tr>
      <w:tr>
        <w:trPr>
          <w:trHeight w:val="30" w:hRule="atLeast"/>
        </w:trPr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270"/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24 206</w:t>
            </w:r>
          </w:p>
        </w:tc>
      </w:tr>
      <w:tr>
        <w:trPr>
          <w:trHeight w:val="30" w:hRule="atLeast"/>
        </w:trPr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  <w:bookmarkEnd w:id="271"/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</w:t>
            </w:r>
          </w:p>
        </w:tc>
      </w:tr>
      <w:tr>
        <w:trPr>
          <w:trHeight w:val="30" w:hRule="atLeast"/>
        </w:trPr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развитие рынка труда, в рамках Программы развития продуктивной занятости и массового предпринимательства</w:t>
            </w:r>
          </w:p>
          <w:bookmarkEnd w:id="272"/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  <w:bookmarkEnd w:id="273"/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  <w:bookmarkEnd w:id="274"/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17 312</w:t>
            </w:r>
          </w:p>
        </w:tc>
      </w:tr>
      <w:tr>
        <w:trPr>
          <w:trHeight w:val="30" w:hRule="atLeast"/>
        </w:trPr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  <w:bookmarkEnd w:id="275"/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377 364</w:t>
            </w:r>
          </w:p>
        </w:tc>
      </w:tr>
      <w:tr>
        <w:trPr>
          <w:trHeight w:val="30" w:hRule="atLeast"/>
        </w:trPr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  <w:bookmarkEnd w:id="276"/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среднего ремонта автомобильных дорог районного значения и улиц населенных пунктов</w:t>
            </w:r>
          </w:p>
          <w:bookmarkEnd w:id="277"/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646 478</w:t>
            </w:r>
          </w:p>
        </w:tc>
      </w:tr>
      <w:tr>
        <w:trPr>
          <w:trHeight w:val="30" w:hRule="atLeast"/>
        </w:trPr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 и на подключение интернет-связи для ветеринарных пунктов</w:t>
            </w:r>
          </w:p>
          <w:bookmarkEnd w:id="278"/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  <w:bookmarkEnd w:id="279"/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39119</w:t>
            </w:r>
          </w:p>
        </w:tc>
      </w:tr>
      <w:tr>
        <w:trPr>
          <w:trHeight w:val="30" w:hRule="atLeast"/>
        </w:trPr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  <w:bookmarkEnd w:id="280"/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специализированной техники</w:t>
            </w:r>
          </w:p>
          <w:bookmarkEnd w:id="281"/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октября 2017 года № 14/120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2016 года № 7/66</w:t>
            </w:r>
          </w:p>
        </w:tc>
      </w:tr>
    </w:tbl>
    <w:bookmarkStart w:name="z305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на 2017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8"/>
        <w:gridCol w:w="4222"/>
      </w:tblGrid>
      <w:tr>
        <w:trPr>
          <w:trHeight w:val="30" w:hRule="atLeast"/>
        </w:trPr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83"/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(тыс.тенге)</w:t>
            </w:r>
          </w:p>
        </w:tc>
      </w:tr>
      <w:tr>
        <w:trPr>
          <w:trHeight w:val="30" w:hRule="atLeast"/>
        </w:trPr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целевых трансфертов на развитие</w:t>
            </w:r>
          </w:p>
          <w:bookmarkEnd w:id="285"/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529 501</w:t>
            </w:r>
          </w:p>
        </w:tc>
      </w:tr>
      <w:tr>
        <w:trPr>
          <w:trHeight w:val="30" w:hRule="atLeast"/>
        </w:trPr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канализационной системы г. Балхаш Карагандинской области. Наружные сети канализации сборного городского коллектора</w:t>
            </w:r>
          </w:p>
          <w:bookmarkEnd w:id="286"/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233 049</w:t>
            </w:r>
          </w:p>
        </w:tc>
      </w:tr>
      <w:tr>
        <w:trPr>
          <w:trHeight w:val="30" w:hRule="atLeast"/>
        </w:trPr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60-квартирного жилого дома №13, микрорайона 10, г.Балхаш, Карагандинская область</w:t>
            </w:r>
          </w:p>
          <w:bookmarkEnd w:id="287"/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183 645</w:t>
            </w:r>
          </w:p>
        </w:tc>
      </w:tr>
      <w:tr>
        <w:trPr>
          <w:trHeight w:val="30" w:hRule="atLeast"/>
        </w:trPr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инженерно-коммуникационной инфраструктуры индивидуальным жилым домам микрорайоне "Самал" микрорайонов №8-13 г.Балхаш</w:t>
            </w:r>
          </w:p>
          <w:bookmarkEnd w:id="288"/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41 029</w:t>
            </w:r>
          </w:p>
        </w:tc>
      </w:tr>
      <w:tr>
        <w:trPr>
          <w:trHeight w:val="30" w:hRule="atLeast"/>
        </w:trPr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"Реконструкция водозаборных сооружений Нижне-Токрауского месторождения г.Балхаш"</w:t>
            </w:r>
          </w:p>
          <w:bookmarkEnd w:id="289"/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70 778</w:t>
            </w:r>
          </w:p>
        </w:tc>
      </w:tr>
      <w:tr>
        <w:trPr>
          <w:trHeight w:val="30" w:hRule="atLeast"/>
        </w:trPr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водозаборных сооружений в п.Саяк</w:t>
            </w:r>
          </w:p>
          <w:bookmarkEnd w:id="290"/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октября 2017 года № 14/120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2016 года № 7/66</w:t>
            </w:r>
          </w:p>
        </w:tc>
      </w:tr>
    </w:tbl>
    <w:bookmarkStart w:name="z316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2017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1425"/>
        <w:gridCol w:w="1936"/>
        <w:gridCol w:w="1936"/>
        <w:gridCol w:w="2874"/>
        <w:gridCol w:w="27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2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8"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9"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0"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1"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