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ce7d" w14:textId="938c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городу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21 декабря 2017 года № 16/131. Зарегистрировано Департаментом юстиции Карагандинской области 9 января 2018 года № 4548. Утратило силу решением Балхашского городского маслихата Карагандинской области от 7 июня 2023 года № 4/47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07.06.2023 </w:t>
      </w:r>
      <w:r>
        <w:rPr>
          <w:rFonts w:ascii="Times New Roman"/>
          <w:b w:val="false"/>
          <w:i w:val="false"/>
          <w:color w:val="ff0000"/>
          <w:sz w:val="28"/>
        </w:rPr>
        <w:t>№ 4/47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января 2007 года,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по городу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Власова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№16/131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сбор, вывоз и захоронение твердых бытовых отходов по городу Балхаш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 НДС)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за сбор и вывоз твердых бытовых отходов в месяц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за захоронение твердых бытовых отходов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(за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bookmarkEnd w:id="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bookmarkEnd w:id="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жилье (на 1 жителя)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Неблагоустроенное жилье (на 1 жителя)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Примечание: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НДС – налог на добавленную стоимость;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кубический метр.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