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8b69" w14:textId="2c88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Саяк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декабря 2017 года № 16/128. Зарегистрировано Департаментом юстиции Карагандинской области 16 января 2018 года № 4574.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Саяк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92 050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4 432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86 049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92 050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21.02.2018 № 17/149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бюджета поселка Саяк предусмотрены cубвенции в сумме: 2018 год - 86 049 тысяч тенге, 2019 год – 67331 тысяч тенге и 2020 год - 68805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Власова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Тейлянов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№16/128 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21.02.2018 № 17/149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№16/128 </w:t>
            </w:r>
          </w:p>
        </w:tc>
      </w:tr>
    </w:tbl>
    <w:bookmarkStart w:name="z9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284"/>
        <w:gridCol w:w="827"/>
        <w:gridCol w:w="2359"/>
        <w:gridCol w:w="2661"/>
        <w:gridCol w:w="182"/>
        <w:gridCol w:w="182"/>
        <w:gridCol w:w="182"/>
        <w:gridCol w:w="1133"/>
        <w:gridCol w:w="2663"/>
      </w:tblGrid>
      <w:tr>
        <w:trPr/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№16/128 </w:t>
            </w:r>
          </w:p>
        </w:tc>
      </w:tr>
    </w:tbl>
    <w:bookmarkStart w:name="z15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284"/>
        <w:gridCol w:w="827"/>
        <w:gridCol w:w="2359"/>
        <w:gridCol w:w="2661"/>
        <w:gridCol w:w="182"/>
        <w:gridCol w:w="182"/>
        <w:gridCol w:w="182"/>
        <w:gridCol w:w="1133"/>
        <w:gridCol w:w="2663"/>
      </w:tblGrid>
      <w:tr>
        <w:trPr/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1202"/>
        <w:gridCol w:w="1536"/>
        <w:gridCol w:w="2424"/>
        <w:gridCol w:w="1202"/>
        <w:gridCol w:w="1866"/>
        <w:gridCol w:w="264"/>
        <w:gridCol w:w="1537"/>
        <w:gridCol w:w="1203"/>
      </w:tblGrid>
      <w:tr>
        <w:trPr/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"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