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d408" w14:textId="d5ed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VIII сессии Каражалского городского маслихата от 23 декабря 2016 года № 70 "О бюджете города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 сессии Каражалского городского маслихата Карагандинской области от 29 марта 2017 года № 100. Зарегистрировано Департаментом юстиции Карагандинской области 20 апреля 2017 года № 4223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VІІІ сессии Каражалского городского маслихата от 23 декабря 2016 года № 70 "О бюджете города на 2017–2019 годы" (зарегистрировано в Реестре государственной регистрации нормативных правовых актов за номером 4104, опубликовано в газете "Қазыналы өңір" 14 января 2016 года № 2 (835), в Эталонном контрольном банке нормативных правовых актов Республики Казахстан в электронном виде 1 февраля 2016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2 641 923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727 087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6 903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2 260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1 905 673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2 651 263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9 340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9 340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9 340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дополнить пунктом 8-1: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"8-1. Утвердить распределение трансфертов органам местного самоуправления между поселками города Каражал на 2017 год, согласно приложению 9 настоящего решения.";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дополнить приложением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Шамбулов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2017 года 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70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490"/>
        <w:gridCol w:w="1192"/>
        <w:gridCol w:w="1192"/>
        <w:gridCol w:w="5991"/>
        <w:gridCol w:w="25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2017 года 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70</w:t>
            </w:r>
          </w:p>
        </w:tc>
      </w:tr>
    </w:tbl>
    <w:bookmarkStart w:name="z2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местного исполнительного органа города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514"/>
        <w:gridCol w:w="1248"/>
        <w:gridCol w:w="1248"/>
        <w:gridCol w:w="1248"/>
        <w:gridCol w:w="5179"/>
        <w:gridCol w:w="19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2017 года 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70</w:t>
            </w:r>
          </w:p>
        </w:tc>
      </w:tr>
    </w:tbl>
    <w:bookmarkStart w:name="z2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бюджетных программ на 2017 год, финансируемые через аппараты акимов поселков Жайрем, Шалгинск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3"/>
        <w:gridCol w:w="1583"/>
        <w:gridCol w:w="4390"/>
        <w:gridCol w:w="29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Жайрем"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Шалгинский"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2017 года 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70</w:t>
            </w:r>
          </w:p>
        </w:tc>
      </w:tr>
    </w:tbl>
    <w:bookmarkStart w:name="z28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</w:t>
      </w:r>
    </w:p>
    <w:bookmarkEnd w:id="3"/>
    <w:bookmarkStart w:name="z28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поселками города Каражал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11"/>
        <w:gridCol w:w="1969"/>
        <w:gridCol w:w="1969"/>
        <w:gridCol w:w="3036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Жайрем"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Шалгинский"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