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e411" w14:textId="75de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VIII сессии Каражалского городского маслихата от 23 декабря 2016 года № 70 "О бюджете города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Каражалского городского маслихата Карагандинской области от 11 декабря 2017 года № 169. Зарегистрировано Департаментом юстиции Карагандинской области 14 декабря 2017 года № 4484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VІІІ сессии Каражалского городского маслихата от 23 декабря 2016 года № 70 "О бюджете города на 2017–2019 годы" (зарегистрировано в Реестре государственной регистрации нормативных правовых актов за номером 4104, опубликовано в газете "Қазыналы өңір" 14 января 2017 года № 2 (835), в Эталонном контрольном банке нормативных правовых актов Республики Казахстан в электронном виде 1 февраля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2017-2019 годы согласно приложениям 1, 2 и 3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2 740 080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799 316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14 453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2 481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1 923 830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2 755 653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14 573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14 573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14 573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ХVІІІ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2017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 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2017 года № 169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</w:t>
            </w:r>
          </w:p>
        </w:tc>
      </w:tr>
    </w:tbl>
    <w:bookmarkStart w:name="z24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2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2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3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3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3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23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3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3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23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23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4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4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4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4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4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4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24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24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  <w:bookmarkEnd w:id="24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транспортировки и хранения ветеринарных препаратов</w:t>
            </w:r>
          </w:p>
          <w:bookmarkEnd w:id="24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  <w:bookmarkEnd w:id="25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25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25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25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  <w:bookmarkEnd w:id="25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5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25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25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  <w:bookmarkEnd w:id="26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26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  <w:bookmarkEnd w:id="26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26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2017 года № 169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</w:t>
            </w:r>
          </w:p>
        </w:tc>
      </w:tr>
    </w:tbl>
    <w:bookmarkStart w:name="z28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2017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6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7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7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7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7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7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7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27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7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7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8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8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8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8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28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28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  <w:bookmarkEnd w:id="28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транспортировки и хранения ветеринарных препаратов</w:t>
            </w:r>
          </w:p>
          <w:bookmarkEnd w:id="28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  <w:bookmarkEnd w:id="28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29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29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29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  <w:bookmarkEnd w:id="29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9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29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29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  <w:bookmarkEnd w:id="30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30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  <w:bookmarkEnd w:id="30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30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2017 года № 169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70</w:t>
            </w:r>
          </w:p>
        </w:tc>
      </w:tr>
    </w:tbl>
    <w:bookmarkStart w:name="z33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2017 год, финансируемые через аппараты акимов поселков Жайрем, Шалгинск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6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1"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  <w:bookmarkEnd w:id="312"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Шалгинский"</w:t>
            </w:r>
          </w:p>
          <w:bookmarkEnd w:id="336"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