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ff2b" w14:textId="48ff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Жайрем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Каражалского городского маслихата Карагандинской области от 25 декабря 2017 года № 188. Зарегистрировано Департаментом юстиции Карагандинской области 8 января 2018 года № 4542.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поселка Жайрем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295 782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24 708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16 648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254 426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295 782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29.11.2018 № 246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Жайрем на 2018 год предусмотрен объем субвенций, передаваемых из городского бюджета в сумме – 241 426 тысяч 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188 </w:t>
            </w:r>
            <w:r>
              <w:br/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29.11.2018 № 246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188 </w:t>
            </w:r>
            <w:r>
              <w:br/>
            </w:r>
          </w:p>
        </w:tc>
      </w:tr>
    </w:tbl>
    <w:bookmarkStart w:name="z9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188 </w:t>
            </w:r>
            <w:r>
              <w:br/>
            </w:r>
          </w:p>
        </w:tc>
      </w:tr>
    </w:tbl>
    <w:bookmarkStart w:name="z16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