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947b" w14:textId="f7e9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7 февраля 2017 года № 06/28. Зарегистрировано Департаментом юстиции Карагандинской области 5 марта 2017 года № 4163. Утратило силу постановлением акимата города Сатпаев Карагандинской области от 4 февраля 2021 года № 10/01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города Сатпаев Карагандинской области от 04.02.2021 № 10/01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06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 14010), в целях обеспечения занятости населения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организациях города Сатпаев независимо от организационно-правовой формы и формы собственности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Работодателям организации, в соответствии с установленной квотой в течение шести месяцев со дня введения квоты предоставлять рабочие места для трудоустройства инвалидов.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исполняющего обязанности заместителя акима города Толендину А.К.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Сатпаев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Сатпаев № 06/28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февраля 2017 года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инвалидов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Сатпаев Карагандинской области от 24.04.2020 </w:t>
      </w:r>
      <w:r>
        <w:rPr>
          <w:rFonts w:ascii="Times New Roman"/>
          <w:b w:val="false"/>
          <w:i w:val="false"/>
          <w:color w:val="ff0000"/>
          <w:sz w:val="28"/>
        </w:rPr>
        <w:t>№ 24/01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4141"/>
        <w:gridCol w:w="1671"/>
        <w:gridCol w:w="2994"/>
        <w:gridCol w:w="2481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№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Необходимое количество для выполнения квоты трудоустройства инвалидов (человек)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33 "Күншуақ"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 "Нұрбөбек"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имени С.Сейфуллина"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– гимназия № 1 города Сатпаев"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– лицей № 4 имени Абая"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9"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19"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"Сатпаевское предприятие тепловодоснобжения"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