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5545" w14:textId="1145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Сатпаевского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23 февраля 2017 года № 136. Зарегистрировано Департаментом юстиции Карагандинской области 14 марта 2017 года № 4176. Утратило силу решением Сатпаевского городского маслихата Карагандинской области от 26 марта 2018 года № 256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26.03.2018 № 256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 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аппарата Сатпаевского городского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 от 17 февраля 2016 года № 433 "Об утверждении Методики оценки деятельности административных государственных служащих корпуса "Б" аппарата Сатпаевского городского маслихата" (зарегистрировано в Реестре государственной регистрации нормативных правовых актов за № 3716, опубликовано в № 12 (2201) газеты "Шарайна" от 25 марта 2016 года и в информационно-правовой системе "Әділет" 28 марта 2016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Сатпаевского городского маслихата Махамбетову К.М.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Сатпаевского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136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аппарата Сатпаевского городского маслихата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аппарата Сатпаевского городского маслихата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Сатпаевского городского маслихата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секретарем городского маслихата создается Комиссия по оценке, работу которой организует руководитель отдела.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городского маслихата путем внесения изменения в распоряжение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руководитель отдела городского маслихата.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руководителю отдела. Второй экземпляр находится у руководителя аппарата.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отдела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Сатпаевского городского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руководства Сатпаевского городского маслихата,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документоборота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 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руководителя отдела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руководителем отдела, службой документооборота сведений о фактах нарушения служащим корпуса "Б" трудовой и исполнительской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руководителем отдела и руководителем аппарата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= 100+</w:t>
      </w:r>
      <w:r>
        <w:rPr>
          <w:rFonts w:ascii="Times New Roman"/>
          <w:b w:val="false"/>
          <w:i/>
          <w:color w:val="000000"/>
          <w:sz w:val="28"/>
        </w:rPr>
        <w:t>а - в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руководителем отдела и руководителем аппарата в произвольной форме составляется акт об отказе от ознакомления.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Итоговая годовая оценка служащего корпуса "Б" вычисляется руководителем отдела не позднее пяти рабочих дней до заседания Комиссии по оценке по следующей формуле: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год=</w:t>
      </w:r>
      <w:r>
        <w:rPr>
          <w:rFonts w:ascii="Times New Roman"/>
          <w:b w:val="false"/>
          <w:i w:val="false"/>
          <w:color w:val="000000"/>
          <w:sz w:val="28"/>
        </w:rPr>
        <w:t>0,4</w:t>
      </w:r>
      <w:r>
        <w:rPr>
          <w:rFonts w:ascii="Times New Roman"/>
          <w:b w:val="false"/>
          <w:i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кв+</w:t>
      </w:r>
      <w:r>
        <w:rPr>
          <w:rFonts w:ascii="Times New Roman"/>
          <w:b w:val="false"/>
          <w:i w:val="false"/>
          <w:color w:val="000000"/>
          <w:sz w:val="28"/>
        </w:rPr>
        <w:t>0,6</w:t>
      </w:r>
      <w:r>
        <w:rPr>
          <w:rFonts w:ascii="Times New Roman"/>
          <w:b w:val="false"/>
          <w:i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>∑ип,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∑ип – оценка выполнения индивидуального плана работы (среднеарифметическое значение).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Руководитель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предоставляет на заседание Комиссии следующие документы: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 оценочные листы;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отдела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 послужной список. В этом случае руководителем отдела в произвольной форме составляется акт об отказе от ознакомления.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отдела.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Сатпаевского городского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 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 корпуса "Б"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</w:tbl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 (при его наличии) служащего___________________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3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стратегические цели (целей) государственного органа, а в случае ее (их) отсутствия, исходя из функциональных обязанностей служащего.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целевых показателей составляет не более четырех, из них не менее половины измеримых.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инициалы)                    (фамилия, инициалы)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            подпись _____________________ 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3"/>
    <w:bookmarkStart w:name="z13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квартал _______ года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 (при его наличии) оцениваемого служащего:________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2840"/>
        <w:gridCol w:w="24"/>
        <w:gridCol w:w="1476"/>
        <w:gridCol w:w="1232"/>
        <w:gridCol w:w="2840"/>
        <w:gridCol w:w="1208"/>
        <w:gridCol w:w="24"/>
        <w:gridCol w:w="1232"/>
        <w:gridCol w:w="428"/>
      </w:tblGrid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 мых показате лях и видах деятель 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 ны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трудовой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 мых показате лях и видах деятель 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 ны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трудовой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инициалы)                    (фамилия, инициалы)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1"/>
    <w:bookmarkStart w:name="z15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год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 (при его наличии) оцениваемого служащего:________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инициалы)                    (фамилия, инициалы)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осударственных служащих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Б" аппарата Сатпаевского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ородского маслихата</w:t>
            </w:r>
          </w:p>
        </w:tc>
      </w:tr>
    </w:tbl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0"/>
    <w:bookmarkStart w:name="z17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4"/>
    <w:bookmarkStart w:name="z17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8"/>
        <w:gridCol w:w="2718"/>
        <w:gridCol w:w="1998"/>
        <w:gridCol w:w="4457"/>
        <w:gridCol w:w="1129"/>
      </w:tblGrid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6"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результатах оценки 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8"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9"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0"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       Дата: ________________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       Дата: ________________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       Дата: ________________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