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cbbec" w14:textId="e3cbb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Сатпаевского городского маслихата от 30 июня 2015 года № 355 "Об утверждении Правил оказания социальной помощи, установления размеров и определения перечня отдельных категорий нуждающихся граждан города Сатпаев и поселка Жезказган"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20 сентября 2017 года № 198. Зарегистрировано Департаментом юстиции Карагандинской области 5 октября 2017 года № 4364. Утратило силу решением Сатпаевского городского маслихата Карагандинской области от 3 февраля 2021 года №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Сатпаевского городского маслихата Карагандинской области от 03.02.2021 № 20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Сатпаевский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Сатпаевского городского маслихата от 30 июня 2015 года № 355 "Об утверждении Правил оказания социальной помощи, установления размеров и определения перечня отдельных категорий нуждающихся граждан города Сатпаев и поселка Жезказган" (зарегистрировано в Реестре государственной регистрации нормативных правовых актов за № 3324, опубликовано в газете "Шарайна" от 17 июля 2015 года № 28 (2166) и в информационно-правовой системе "Әділет" 22 июля 2015 года)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города Сатпаев и поселка Жезказган,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"28. Социальный контракт активизации семьи заключается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формам</w:t>
      </w:r>
      <w:r>
        <w:rPr>
          <w:rFonts w:ascii="Times New Roman"/>
          <w:b w:val="false"/>
          <w:i w:val="false"/>
          <w:color w:val="000000"/>
          <w:sz w:val="28"/>
        </w:rPr>
        <w:t>, утвержденным приказом исполняющего обязанности Министра труда и социальной защиты населения Республики Казахстан от 17 марта 2017 года № 37 "Об утверждении форм документов для участия в проекте "Өрлеу" (зарегистрировано в Реестре государственной регистрации нормативных правовых актов за № 15016).".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Хмилярчук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