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c431" w14:textId="9cfc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26 декабря 2017 года № 223. Зарегистрировано Департаментом юстиции Карагандинской области 4 января 2018 года № 4532.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года, Законом Республики Казахстан "О республиканском бюджете на 2018 – 2020 годы" от 30 ноября 2017 года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15 221 185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3 329 153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126 187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21 443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11 744 402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15 545 397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324 212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324 212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324 212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Сатпаевского городского маслихата Карагандинской области от 06.12.2018 № 334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2018 год нормативы распределения доходов в городской бюджет в следующих размерах: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облагаемых у источника выплаты – 100 процентов;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не облагаемых у источника выплаты – 100 процентов;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иностранных граждан, не облагаемых у источника выплаты – 100 процентов;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процентов.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доходов и расходов городского бюджета на 2018 год предусмотрены следующие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и областного бюджета в сумме 2 008 405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6 376 133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целевые трансферты на развитие из областного бюджета в сумме 433 421 тысяча тенге.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городского бюджета на 2018 год объем субвенций, передаваемых из областного бюджета в бюджет города, в сумме 4 126 175 тысяч тенге.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местного исполнительного органа на 2018 год в сумме 0 тысяч тенге.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18.10.2018 № 319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города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Адилбаев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223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Городской бюджет на 2018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Сатпаевского городского маслихата Карагандинской области от 06.12.2018 № 334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223</w:t>
            </w:r>
            <w:r>
              <w:br/>
            </w:r>
          </w:p>
        </w:tc>
      </w:tr>
    </w:tbl>
    <w:bookmarkStart w:name="z29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Городской бюджет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8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9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0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223</w:t>
            </w:r>
            <w:r>
              <w:br/>
            </w:r>
          </w:p>
        </w:tc>
      </w:tr>
    </w:tbl>
    <w:bookmarkStart w:name="z53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Городской бюджет на 2020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6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8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223</w:t>
            </w:r>
            <w:r>
              <w:br/>
            </w:r>
          </w:p>
        </w:tc>
      </w:tr>
    </w:tbl>
    <w:bookmarkStart w:name="z777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2018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3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3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  <w:bookmarkEnd w:id="3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оказание услуг специалистов жестового языка </w:t>
            </w:r>
          </w:p>
          <w:bookmarkEnd w:id="4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  <w:bookmarkEnd w:id="4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4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энергетического аудита многоквартирных жилых домов </w:t>
            </w:r>
          </w:p>
          <w:bookmarkEnd w:id="4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за замещение на период обучения основного сотрудника</w:t>
            </w:r>
          </w:p>
          <w:bookmarkEnd w:id="4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  <w:bookmarkEnd w:id="4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  <w:bookmarkEnd w:id="4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4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4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  <w:bookmarkEnd w:id="4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  <w:bookmarkEnd w:id="4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 </w:t>
            </w:r>
          </w:p>
          <w:bookmarkEnd w:id="4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4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программы автоматизированного мониторинга интернет-сайтов в организациях образования </w:t>
            </w:r>
          </w:p>
          <w:bookmarkEnd w:id="4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4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4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</w:p>
          <w:bookmarkEnd w:id="4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  <w:bookmarkEnd w:id="4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6 376 133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4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4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  <w:bookmarkEnd w:id="4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4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4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223</w:t>
            </w:r>
            <w:r>
              <w:br/>
            </w:r>
          </w:p>
        </w:tc>
      </w:tr>
    </w:tbl>
    <w:bookmarkStart w:name="z807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2018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  <w:bookmarkEnd w:id="424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