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48d2" w14:textId="1384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работ, услуг, по которым организация и проведение государственных закупок выполняются единым организатором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16 февраля 2017 года № 08/04. Зарегистрировано Департаментом юстиции Карагандинской области 1 марта 2017 года № 4162. Утратило силу постановлением акимата города Сарани Карагандинской области от 17 апреля 2019 года № 18/01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17.04.2019 № 18/01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в целях оптимального и эффективного расходования бюджетных средств, а также повышения прозрачности процедур государственных закупок,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работ, услуг, по которым организация и проведение государственных закупок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Сарани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 2017 года № 08/04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работ, услуг, по которым организация и проведение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закупок осуществляется единым организатором государственных закупок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8991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городского значения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 реконструкцию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0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автомобильных дорог городского значения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11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2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3"/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проведении капитального ремонта автомобильных дорог городского 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