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da35" w14:textId="cecd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9 сессии Саранского городского маслихата от 22 декабря 2016 года № 97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Саранского городского маслихата Карагандинской области от 8 июня 2017 года № 135. Зарегистрировано Департаментом юстиции Карагандинской области 26 июня 2017 года № 4288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9 сессии Саранского городского маслихата от 22 декабря 2016 года № 97 "О городском бюджете на 2017-2019 годы" (зарегистрировано в Реестре государственной регистрации нормативных правовых актов за № 4069, опубликовано в газете "Саран газеті" от 30 декабря 2016 года № 52, опубликовано в Эталонном контрольном банке нормативных правовых актов Республики Казахстан в электронном виде 12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городской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4 918 661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1 097 154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99 187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32 478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3 689 842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4 929 664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тенге: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10 000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10 000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21 003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21 003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76 112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97 115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2017 года №135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№97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4 918 661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4929664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4482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67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3092"/>
        <w:gridCol w:w="2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75"/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184"/>
        <w:gridCol w:w="5053"/>
        <w:gridCol w:w="4506"/>
      </w:tblGrid>
      <w:tr>
        <w:trPr/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9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281"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282"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