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4211" w14:textId="d2342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Актас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20 сессии Саранского городского маслихата Карагандинской области от 21 декабря 2017 года № 217. Зарегистрировано Департаментом юстиции Карагандинской области 28 декабря 2017 года № 4512.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Актас на 2018 –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2018 год, согласно приложению 1, в следующих объемах: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5 094 277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1 098 575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25 743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57 577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3 912 382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5 136 463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30 282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30 282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72 468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72 468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72 468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Саранского городского маслихата Карагандинской области от 28.11.2018 № 334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поселка на 2018 год предусмотрены субвенции из бюджета города Сарани в сумме 213 181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Жаяубаев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Мамирова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217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2018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Саранского городского маслихата Карагандинской области от 28.11.2018 № 334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5 094 277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1098575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3 912 382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5136463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2307582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466815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1399269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48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1870"/>
        <w:gridCol w:w="1870"/>
        <w:gridCol w:w="3430"/>
        <w:gridCol w:w="3252"/>
        <w:gridCol w:w="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-72468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217</w:t>
            </w:r>
          </w:p>
        </w:tc>
      </w:tr>
    </w:tbl>
    <w:bookmarkStart w:name="z11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252 752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16859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252752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79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623"/>
        <w:gridCol w:w="1623"/>
        <w:gridCol w:w="1623"/>
        <w:gridCol w:w="2978"/>
        <w:gridCol w:w="6"/>
        <w:gridCol w:w="28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2943"/>
        <w:gridCol w:w="6912"/>
        <w:gridCol w:w="1694"/>
      </w:tblGrid>
      <w:tr>
        <w:trPr/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0"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1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  <w:bookmarkEnd w:id="92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  <w:bookmarkEnd w:id="93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20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№217</w:t>
            </w:r>
          </w:p>
        </w:tc>
      </w:tr>
    </w:tbl>
    <w:bookmarkStart w:name="z196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1000"/>
        <w:gridCol w:w="645"/>
        <w:gridCol w:w="7398"/>
        <w:gridCol w:w="2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"/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267 392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5074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17637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6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239 530</w:t>
            </w:r>
          </w:p>
        </w:tc>
      </w:tr>
      <w:tr>
        <w:trPr>
          <w:trHeight w:val="3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267392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3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3"/>
        <w:gridCol w:w="1314"/>
        <w:gridCol w:w="1314"/>
        <w:gridCol w:w="1314"/>
        <w:gridCol w:w="4760"/>
        <w:gridCol w:w="22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156"/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0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3"/>
        <w:gridCol w:w="1623"/>
        <w:gridCol w:w="1623"/>
        <w:gridCol w:w="1623"/>
        <w:gridCol w:w="2978"/>
        <w:gridCol w:w="6"/>
        <w:gridCol w:w="28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3"/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6"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2943"/>
        <w:gridCol w:w="6912"/>
        <w:gridCol w:w="1694"/>
      </w:tblGrid>
      <w:tr>
        <w:trPr/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67"/>
        </w:tc>
        <w:tc>
          <w:tcPr>
            <w:tcW w:w="2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  <w:bookmarkEnd w:id="169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  <w:bookmarkEnd w:id="170"/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