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3b9e" w14:textId="4233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2018 - 2020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XIX сессии VI созыва Шахтинского городского маслихата Карагандинской области от 26 декабря 2017 года № 1460/19. Зарегистрировано Департаментом юстиции Карагандинской области 4 января 2018 года № 4531.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7 307 832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1 233 064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23 044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89 172 тысяча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5 950 691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11 861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7 406 796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30 000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30 000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44 000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44 000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112 964 тыс.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112 964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142 964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28.11.2018 № 1572/27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составе поступлений городского бюджета целевые трансферты из областного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на 2018 год установлены нормативы распределения доходов в областной бюджет, бюджету города Шахтинск в следующих размерах: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50 процентов.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на 2018 год предусмотрен объем субвенций, передаваемый из областного бюджета городу Шахтинск – 4 105 089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расходов городского бюджета предусмотрены целевые трансферты администраторам бюджетных программ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городского бюджета на 2018 год с разделением на бюджетные программы, направленные на реализацию бюджетных инвестиционных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городских бюджетных программ, не подлежащих секвестру в процессе исполнения городского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акимата города на 2018 год в сумме 27 219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10.05.2018 № 1507/21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2018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города Шахтинска"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Таширова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декабря 2017 года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 года № 1460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28.11.2018 № 1572/27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7 406 796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28 872 8726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 года № 1460/19</w:t>
            </w:r>
          </w:p>
        </w:tc>
      </w:tr>
    </w:tbl>
    <w:bookmarkStart w:name="z30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 года № 1460/19</w:t>
            </w:r>
          </w:p>
        </w:tc>
      </w:tr>
    </w:tbl>
    <w:bookmarkStart w:name="z543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5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26 декабря 2017 года № 1460/19 </w:t>
            </w:r>
          </w:p>
        </w:tc>
      </w:tr>
    </w:tbl>
    <w:bookmarkStart w:name="z773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2018 год</w:t>
      </w:r>
    </w:p>
    <w:bookmarkEnd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28.11.2018 № 1572/27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автомотизированного мониторинга интернет-сайтов в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 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вакцинации, транспортировке и хранению ветеринарных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 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на проект "Строительство котельной в поселке Шахан города Шахтинск"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строительство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60-ти квартирный панельный дом по ул. Парковая, город Шахтинск (привязка)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XIХ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26 декабря 2017 года № 1460/19</w:t>
            </w:r>
          </w:p>
        </w:tc>
      </w:tr>
    </w:tbl>
    <w:bookmarkStart w:name="z809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2018 год</w:t>
      </w:r>
    </w:p>
    <w:bookmarkEnd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28.11.2018 № 1572/27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благоустройства городов 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вакцинации, транспортировке и хранению ветеринарных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на проект "Строительство котельной в поселке Шахан города Шахтинск"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60-ти квартирный панельный дом по ул. Парковая, город Шахтинск (привязка)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 года № 1460/19</w:t>
            </w:r>
          </w:p>
        </w:tc>
      </w:tr>
    </w:tbl>
    <w:bookmarkStart w:name="z843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2018 год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5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XIХ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 года № 1460/19</w:t>
            </w:r>
          </w:p>
        </w:tc>
      </w:tr>
    </w:tbl>
    <w:bookmarkStart w:name="z870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, не подлежащих секвестрированию в процессе исполнения городского бюджета на 2018 год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